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BA525C" w:rsidP="0034078E">
      <w:pPr>
        <w:widowControl/>
        <w:snapToGrid/>
        <w:spacing w:line="288" w:lineRule="auto"/>
        <w:ind w:left="4678" w:firstLine="1"/>
        <w:jc w:val="right"/>
        <w:rPr>
          <w:sz w:val="28"/>
          <w:szCs w:val="28"/>
        </w:rPr>
      </w:pPr>
      <w:r>
        <w:rPr>
          <w:sz w:val="28"/>
          <w:szCs w:val="28"/>
        </w:rPr>
        <w:t xml:space="preserve">__________________    </w:t>
      </w:r>
      <w:r w:rsidR="006D7C5F">
        <w:rPr>
          <w:sz w:val="28"/>
          <w:szCs w:val="28"/>
        </w:rPr>
        <w:t>Г.А. Остапенко</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90043E">
        <w:rPr>
          <w:sz w:val="28"/>
          <w:szCs w:val="28"/>
        </w:rPr>
        <w:t>31</w:t>
      </w:r>
      <w:r w:rsidRPr="00A20B51">
        <w:rPr>
          <w:sz w:val="28"/>
          <w:szCs w:val="28"/>
        </w:rPr>
        <w:t xml:space="preserve">» </w:t>
      </w:r>
      <w:r w:rsidR="0090043E">
        <w:rPr>
          <w:sz w:val="28"/>
          <w:szCs w:val="28"/>
        </w:rPr>
        <w:t xml:space="preserve">декабря </w:t>
      </w:r>
      <w:r w:rsidR="00E17E7E" w:rsidRPr="00A20B51">
        <w:rPr>
          <w:sz w:val="28"/>
          <w:szCs w:val="28"/>
        </w:rPr>
        <w:t>20</w:t>
      </w:r>
      <w:r w:rsidR="00BA525C">
        <w:rPr>
          <w:sz w:val="28"/>
          <w:szCs w:val="28"/>
        </w:rPr>
        <w:t>2</w:t>
      </w:r>
      <w:r w:rsidR="006D7C5F">
        <w:rPr>
          <w:sz w:val="28"/>
          <w:szCs w:val="28"/>
        </w:rPr>
        <w:t>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F94ADA"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2E000E" w:rsidRPr="002E000E">
        <w:rPr>
          <w:sz w:val="32"/>
          <w:szCs w:val="32"/>
          <w:u w:val="single"/>
        </w:rPr>
        <w:t>42</w:t>
      </w:r>
      <w:r w:rsidR="002E000E">
        <w:rPr>
          <w:sz w:val="32"/>
          <w:szCs w:val="32"/>
          <w:u w:val="single"/>
        </w:rPr>
        <w:t>ЭК/2020</w:t>
      </w:r>
    </w:p>
    <w:p w:rsidR="000D5919" w:rsidRDefault="000D5919" w:rsidP="000D5919">
      <w:pPr>
        <w:spacing w:before="100" w:beforeAutospacing="1" w:after="100" w:afterAutospacing="1" w:line="288" w:lineRule="auto"/>
        <w:ind w:firstLine="0"/>
        <w:jc w:val="center"/>
        <w:rPr>
          <w:rFonts w:cs="Calibri"/>
          <w:bCs/>
          <w:sz w:val="28"/>
          <w:szCs w:val="28"/>
        </w:rPr>
      </w:pPr>
    </w:p>
    <w:p w:rsidR="00710483" w:rsidRDefault="00710483" w:rsidP="006D7C5F">
      <w:pPr>
        <w:pStyle w:val="DocumentCode"/>
        <w:spacing w:before="0" w:after="0"/>
        <w:ind w:right="420"/>
        <w:rPr>
          <w:bCs/>
          <w:sz w:val="28"/>
          <w:szCs w:val="28"/>
        </w:rPr>
      </w:pPr>
      <w:r w:rsidRPr="001E3B98">
        <w:rPr>
          <w:sz w:val="28"/>
          <w:szCs w:val="26"/>
        </w:rPr>
        <w:t xml:space="preserve">на </w:t>
      </w:r>
      <w:r w:rsidR="006D7C5F">
        <w:rPr>
          <w:sz w:val="28"/>
          <w:szCs w:val="26"/>
        </w:rPr>
        <w:t>о</w:t>
      </w:r>
      <w:r w:rsidR="006D7C5F" w:rsidRPr="006D7C5F">
        <w:rPr>
          <w:sz w:val="28"/>
          <w:szCs w:val="26"/>
        </w:rPr>
        <w:t>казание услуг по системному сопровождению программного комплекса, обеспечивающего создание гармонизированных данных по производству, труду и капиталу на микр</w:t>
      </w:r>
      <w:proofErr w:type="gramStart"/>
      <w:r w:rsidR="006D7C5F" w:rsidRPr="006D7C5F">
        <w:rPr>
          <w:sz w:val="28"/>
          <w:szCs w:val="26"/>
        </w:rPr>
        <w:t>о-</w:t>
      </w:r>
      <w:proofErr w:type="gramEnd"/>
      <w:r w:rsidR="006D7C5F" w:rsidRPr="006D7C5F">
        <w:rPr>
          <w:sz w:val="28"/>
          <w:szCs w:val="26"/>
        </w:rPr>
        <w:t xml:space="preserve"> и макроуровне (ПК ГД-ПТК) в 2021 году</w:t>
      </w:r>
      <w:r>
        <w:rPr>
          <w:bCs/>
          <w:sz w:val="28"/>
          <w:szCs w:val="28"/>
        </w:rPr>
        <w:t xml:space="preserve"> </w:t>
      </w:r>
    </w:p>
    <w:p w:rsidR="006D7C5F" w:rsidRPr="006D7C5F" w:rsidRDefault="006D7C5F" w:rsidP="006D7C5F">
      <w:pPr>
        <w:rPr>
          <w:lang w:eastAsia="en-US"/>
        </w:rPr>
      </w:pPr>
    </w:p>
    <w:p w:rsidR="00754D09" w:rsidRPr="00A20B51" w:rsidRDefault="00490DFE" w:rsidP="00DE725F">
      <w:pPr>
        <w:spacing w:before="100" w:beforeAutospacing="1" w:after="100" w:afterAutospacing="1" w:line="288" w:lineRule="auto"/>
        <w:ind w:firstLine="0"/>
        <w:jc w:val="center"/>
        <w:rPr>
          <w:b/>
          <w:bCs/>
          <w:sz w:val="20"/>
          <w:szCs w:val="20"/>
        </w:rPr>
      </w:pPr>
      <w:r w:rsidRPr="004A6DFB">
        <w:rPr>
          <w:bCs/>
          <w:sz w:val="28"/>
          <w:szCs w:val="28"/>
        </w:rPr>
        <w:t>ИКЗ:</w:t>
      </w:r>
      <w:r w:rsidR="004F3B55" w:rsidRPr="004A6DFB">
        <w:rPr>
          <w:bCs/>
          <w:sz w:val="28"/>
          <w:szCs w:val="28"/>
        </w:rPr>
        <w:t xml:space="preserve"> </w:t>
      </w:r>
      <w:r w:rsidR="006D7C5F" w:rsidRPr="006D7C5F">
        <w:rPr>
          <w:bCs/>
          <w:sz w:val="28"/>
          <w:szCs w:val="28"/>
        </w:rPr>
        <w:t>20</w:t>
      </w:r>
      <w:r w:rsidR="006D7C5F">
        <w:rPr>
          <w:bCs/>
          <w:sz w:val="28"/>
          <w:szCs w:val="28"/>
        </w:rPr>
        <w:t xml:space="preserve"> 1 7708234640 770801001 0271 001</w:t>
      </w:r>
      <w:r w:rsidR="006D7C5F" w:rsidRPr="006D7C5F">
        <w:rPr>
          <w:bCs/>
          <w:sz w:val="28"/>
          <w:szCs w:val="28"/>
        </w:rPr>
        <w:t xml:space="preserve"> 6203 242</w:t>
      </w: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BA525C">
        <w:t>20</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C51D8F">
              <w:rPr>
                <w:b w:val="0"/>
                <w:noProof/>
                <w:webHidden/>
              </w:rPr>
              <w:t>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C51D8F">
              <w:rPr>
                <w:b w:val="0"/>
                <w:noProof/>
                <w:webHidden/>
              </w:rPr>
              <w:t>5</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C51D8F">
              <w:rPr>
                <w:b w:val="0"/>
                <w:noProof/>
                <w:webHidden/>
              </w:rPr>
              <w:t>5</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C51D8F">
              <w:rPr>
                <w:b w:val="0"/>
                <w:noProof/>
                <w:webHidden/>
              </w:rPr>
              <w:t>5</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C51D8F">
              <w:rPr>
                <w:b w:val="0"/>
                <w:noProof/>
                <w:webHidden/>
              </w:rPr>
              <w:t>7</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C51D8F">
              <w:rPr>
                <w:b w:val="0"/>
                <w:noProof/>
                <w:webHidden/>
              </w:rPr>
              <w:t>7</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C51D8F">
              <w:rPr>
                <w:b w:val="0"/>
                <w:noProof/>
                <w:webHidden/>
              </w:rPr>
              <w:t>9</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C51D8F">
              <w:rPr>
                <w:b w:val="0"/>
                <w:noProof/>
                <w:webHidden/>
              </w:rPr>
              <w:t>10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C51D8F">
              <w:rPr>
                <w:b w:val="0"/>
                <w:noProof/>
                <w:webHidden/>
              </w:rPr>
              <w:t>10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C51D8F">
              <w:rPr>
                <w:b w:val="0"/>
                <w:noProof/>
                <w:webHidden/>
              </w:rPr>
              <w:t>10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C51D8F">
              <w:rPr>
                <w:b w:val="0"/>
                <w:noProof/>
                <w:webHidden/>
              </w:rPr>
              <w:t>10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C51D8F">
              <w:rPr>
                <w:b w:val="0"/>
                <w:noProof/>
                <w:webHidden/>
              </w:rPr>
              <w:t>10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C51D8F">
              <w:rPr>
                <w:b w:val="0"/>
                <w:noProof/>
                <w:webHidden/>
              </w:rPr>
              <w:t>11</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C51D8F">
              <w:rPr>
                <w:b w:val="0"/>
                <w:noProof/>
                <w:webHidden/>
              </w:rPr>
              <w:t>11</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C51D8F">
              <w:rPr>
                <w:b w:val="0"/>
                <w:noProof/>
                <w:webHidden/>
              </w:rPr>
              <w:t>14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C51D8F">
              <w:rPr>
                <w:b w:val="0"/>
                <w:noProof/>
                <w:webHidden/>
              </w:rPr>
              <w:t>14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C51D8F">
              <w:rPr>
                <w:b w:val="0"/>
                <w:noProof/>
                <w:webHidden/>
              </w:rPr>
              <w:t>15</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 xml:space="preserve">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w:t>
            </w:r>
            <w:r w:rsidR="00AD196E" w:rsidRPr="00C35878">
              <w:rPr>
                <w:rStyle w:val="a9"/>
                <w:b w:val="0"/>
                <w:noProof/>
              </w:rPr>
              <w:lastRenderedPageBreak/>
              <w:t>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C51D8F">
              <w:rPr>
                <w:b w:val="0"/>
                <w:noProof/>
                <w:webHidden/>
              </w:rPr>
              <w:t>16</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C51D8F">
              <w:rPr>
                <w:b w:val="0"/>
                <w:noProof/>
                <w:webHidden/>
              </w:rPr>
              <w:t>17</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C51D8F">
              <w:rPr>
                <w:b w:val="0"/>
                <w:noProof/>
                <w:webHidden/>
              </w:rPr>
              <w:t>20</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C51D8F">
              <w:rPr>
                <w:b w:val="0"/>
                <w:noProof/>
                <w:webHidden/>
              </w:rPr>
              <w:t>26</w:t>
            </w:r>
            <w:r w:rsidR="00AD196E" w:rsidRPr="00C35878">
              <w:rPr>
                <w:b w:val="0"/>
                <w:noProof/>
                <w:webHidden/>
              </w:rPr>
              <w:fldChar w:fldCharType="end"/>
            </w:r>
          </w:hyperlink>
        </w:p>
        <w:p w:rsidR="00AD196E" w:rsidRPr="00585B7C" w:rsidRDefault="00C84B41">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C51D8F">
              <w:rPr>
                <w:b w:val="0"/>
                <w:noProof/>
                <w:webHidden/>
              </w:rPr>
              <w:t>46</w:t>
            </w:r>
            <w:r w:rsidR="00AD196E" w:rsidRPr="00585B7C">
              <w:rPr>
                <w:b w:val="0"/>
                <w:noProof/>
                <w:webHidden/>
              </w:rPr>
              <w:fldChar w:fldCharType="end"/>
            </w:r>
          </w:hyperlink>
        </w:p>
        <w:p w:rsidR="00AD196E" w:rsidRPr="00585B7C" w:rsidRDefault="00C84B41">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C51D8F">
              <w:rPr>
                <w:b w:val="0"/>
                <w:noProof/>
                <w:webHidden/>
              </w:rPr>
              <w:t>47</w:t>
            </w:r>
            <w:r w:rsidR="00AD196E" w:rsidRPr="00585B7C">
              <w:rPr>
                <w:b w:val="0"/>
                <w:noProof/>
                <w:webHidden/>
              </w:rPr>
              <w:fldChar w:fldCharType="end"/>
            </w:r>
          </w:hyperlink>
        </w:p>
        <w:p w:rsidR="00AD196E" w:rsidRPr="00347D65" w:rsidRDefault="00C84B41">
          <w:pPr>
            <w:pStyle w:val="1b"/>
            <w:rPr>
              <w:b w:val="0"/>
              <w:noProof/>
            </w:rPr>
          </w:pPr>
          <w:hyperlink w:anchor="_Toc19792631" w:history="1">
            <w:r w:rsidR="002F78D7" w:rsidRPr="00585B7C">
              <w:rPr>
                <w:rStyle w:val="a9"/>
                <w:rFonts w:eastAsia="Arial Unicode MS"/>
                <w:b w:val="0"/>
                <w:noProof/>
              </w:rPr>
              <w:t>Рекомендуемая</w:t>
            </w:r>
            <w:r w:rsidR="007B5141">
              <w:rPr>
                <w:rStyle w:val="a9"/>
                <w:rFonts w:eastAsia="Arial Unicode MS"/>
                <w:b w:val="0"/>
                <w:noProof/>
              </w:rPr>
              <w:t> </w:t>
            </w:r>
            <w:r w:rsidR="002F78D7" w:rsidRPr="00585B7C">
              <w:rPr>
                <w:rStyle w:val="a9"/>
                <w:rFonts w:eastAsia="Arial Unicode MS"/>
                <w:b w:val="0"/>
                <w:noProof/>
              </w:rPr>
              <w:t>ФОРМА</w:t>
            </w:r>
            <w:r w:rsidR="007B5141">
              <w:rPr>
                <w:rStyle w:val="a9"/>
                <w:rFonts w:eastAsia="Arial Unicode MS"/>
                <w:b w:val="0"/>
                <w:noProof/>
              </w:rPr>
              <w:t> </w:t>
            </w:r>
            <w:r w:rsidR="002F78D7" w:rsidRPr="00585B7C">
              <w:rPr>
                <w:rStyle w:val="a9"/>
                <w:rFonts w:eastAsia="Arial Unicode MS"/>
                <w:b w:val="0"/>
                <w:noProof/>
              </w:rPr>
              <w:t>№</w:t>
            </w:r>
            <w:r w:rsidR="007B5141">
              <w:rPr>
                <w:rStyle w:val="a9"/>
                <w:rFonts w:eastAsia="Arial Unicode MS"/>
                <w:b w:val="0"/>
                <w:noProof/>
              </w:rPr>
              <w:t> </w:t>
            </w:r>
            <w:r w:rsidR="002F78D7" w:rsidRPr="00585B7C">
              <w:rPr>
                <w:rStyle w:val="a9"/>
                <w:rFonts w:eastAsia="Arial Unicode MS"/>
                <w:b w:val="0"/>
                <w:noProof/>
              </w:rPr>
              <w:t>2</w:t>
            </w:r>
            <w:r w:rsidR="007B5141">
              <w:rPr>
                <w:rStyle w:val="a9"/>
                <w:rFonts w:eastAsia="Arial Unicode MS"/>
                <w:b w:val="0"/>
                <w:noProof/>
              </w:rPr>
              <w:t> </w:t>
            </w:r>
            <w:r w:rsidR="002F78D7" w:rsidRPr="00585B7C">
              <w:rPr>
                <w:rStyle w:val="a9"/>
                <w:rFonts w:eastAsia="Arial Unicode MS"/>
                <w:b w:val="0"/>
                <w:noProof/>
              </w:rPr>
              <w:t>лист</w:t>
            </w:r>
            <w:r w:rsidR="007B5141">
              <w:rPr>
                <w:rStyle w:val="a9"/>
                <w:rFonts w:eastAsia="Arial Unicode MS"/>
                <w:b w:val="0"/>
                <w:noProof/>
              </w:rPr>
              <w:t> </w:t>
            </w:r>
            <w:r w:rsidR="002F78D7" w:rsidRPr="00585B7C">
              <w:rPr>
                <w:rStyle w:val="a9"/>
                <w:rFonts w:eastAsia="Arial Unicode MS"/>
                <w:b w:val="0"/>
                <w:noProof/>
              </w:rPr>
              <w:t>2</w:t>
            </w:r>
            <w:r w:rsidR="007B5141">
              <w:rPr>
                <w:b w:val="0"/>
                <w:noProof/>
                <w:webHidden/>
              </w:rPr>
              <w:t> </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C51D8F">
              <w:rPr>
                <w:b w:val="0"/>
                <w:noProof/>
                <w:webHidden/>
              </w:rPr>
              <w:t>49</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C51D8F">
              <w:rPr>
                <w:b w:val="0"/>
                <w:noProof/>
                <w:webHidden/>
              </w:rPr>
              <w:t>114</w:t>
            </w:r>
            <w:r w:rsidR="00AD196E" w:rsidRPr="00C35878">
              <w:rPr>
                <w:b w:val="0"/>
                <w:noProof/>
                <w:webHidden/>
              </w:rPr>
              <w:fldChar w:fldCharType="end"/>
            </w:r>
          </w:hyperlink>
        </w:p>
        <w:p w:rsidR="00AD196E" w:rsidRPr="00C35878" w:rsidRDefault="00C84B41">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C51D8F">
              <w:rPr>
                <w:b w:val="0"/>
                <w:noProof/>
                <w:webHidden/>
              </w:rPr>
              <w:t>132</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A17D81">
        <w:rPr>
          <w:spacing w:val="-4"/>
        </w:rPr>
        <w:t xml:space="preserve">                    </w:t>
      </w:r>
      <w:r w:rsidR="00FE111B" w:rsidRPr="00C35878">
        <w:rPr>
          <w:spacing w:val="-4"/>
        </w:rPr>
        <w:t>№</w:t>
      </w:r>
      <w:r w:rsidR="00C35878">
        <w:rPr>
          <w:spacing w:val="-4"/>
        </w:rPr>
        <w:t xml:space="preserve"> </w:t>
      </w:r>
      <w:r w:rsidR="002E000E">
        <w:rPr>
          <w:spacing w:val="-4"/>
          <w:u w:val="single"/>
        </w:rPr>
        <w:t>42ЭК/2020</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A741E7">
        <w:t>График</w:t>
      </w:r>
      <w:r w:rsidR="00C35878">
        <w:t xml:space="preserve"> оказания Услуг</w:t>
      </w:r>
      <w:r w:rsidRPr="00A20B51">
        <w:t xml:space="preserve">: </w:t>
      </w:r>
      <w:hyperlink r:id="rId12"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0D477F" w:rsidRPr="000C4937" w:rsidRDefault="00D838C5" w:rsidP="000D477F">
      <w:pPr>
        <w:shd w:val="clear" w:color="auto" w:fill="FFFFFF"/>
        <w:spacing w:line="307" w:lineRule="auto"/>
        <w:ind w:firstLine="851"/>
        <w:rPr>
          <w:bCs/>
        </w:rPr>
      </w:pPr>
      <w:r w:rsidRPr="00A20B51">
        <w:t xml:space="preserve">3) </w:t>
      </w:r>
      <w:r w:rsidR="000D477F" w:rsidRPr="000C13C8">
        <w:rPr>
          <w:bCs/>
        </w:rPr>
        <w:t>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365BF4" w:rsidRPr="00A20B51" w:rsidRDefault="00365BF4" w:rsidP="000D477F">
      <w:pPr>
        <w:shd w:val="clear" w:color="auto" w:fill="FFFFFF"/>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E73AB7" w:rsidRPr="001B01EF">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w:t>
      </w:r>
      <w:r w:rsidR="00E73AB7">
        <w:rPr>
          <w:bCs/>
        </w:rPr>
        <w:t>анными на электронной площадке</w:t>
      </w:r>
      <w:r w:rsidR="00C02BEF" w:rsidRPr="00C02BEF">
        <w:t>.</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lastRenderedPageBreak/>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E5186F" w:rsidRPr="000C4937" w:rsidRDefault="00FC0E2B" w:rsidP="00CA4A42">
      <w:pPr>
        <w:widowControl/>
        <w:autoSpaceDE w:val="0"/>
        <w:autoSpaceDN w:val="0"/>
        <w:adjustRightInd w:val="0"/>
        <w:snapToGrid/>
        <w:spacing w:line="307" w:lineRule="auto"/>
        <w:ind w:firstLine="851"/>
        <w:rPr>
          <w:bCs/>
        </w:rPr>
      </w:pPr>
      <w:bookmarkStart w:id="75" w:name="_Hlt196287132"/>
      <w:bookmarkEnd w:id="75"/>
      <w:r w:rsidRPr="00A20B51">
        <w:t xml:space="preserve">16.1. </w:t>
      </w:r>
      <w:r w:rsidR="00E5186F" w:rsidRPr="001B01EF">
        <w:rPr>
          <w:bCs/>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в</w:t>
      </w:r>
      <w:r w:rsidR="00E5186F" w:rsidRPr="001B01EF">
        <w:rPr>
          <w:b/>
          <w:bCs/>
          <w:i/>
          <w:iCs/>
        </w:rPr>
        <w:t xml:space="preserve"> </w:t>
      </w:r>
      <w:r w:rsidR="00E5186F" w:rsidRPr="001B01EF">
        <w:rPr>
          <w:b/>
          <w:bCs/>
          <w:i/>
          <w:iCs/>
          <w:u w:val="single"/>
        </w:rPr>
        <w:t>Информационной карте конкурса</w:t>
      </w:r>
      <w:r w:rsidR="00E5186F" w:rsidRPr="001B01EF">
        <w:rPr>
          <w:bCs/>
        </w:rPr>
        <w:t>)</w:t>
      </w:r>
      <w:r w:rsidR="00E5186F" w:rsidRPr="001B01EF">
        <w:rPr>
          <w:b/>
          <w:bCs/>
          <w:i/>
          <w:iCs/>
        </w:rPr>
        <w:t xml:space="preserve"> </w:t>
      </w:r>
      <w:r w:rsidR="00E5186F" w:rsidRPr="001B01EF">
        <w:rPr>
          <w:bCs/>
        </w:rPr>
        <w:t xml:space="preserve">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w:t>
      </w:r>
      <w:r w:rsidR="00E5186F" w:rsidRPr="001B01EF">
        <w:rPr>
          <w:bCs/>
        </w:rPr>
        <w:lastRenderedPageBreak/>
        <w:t>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lastRenderedPageBreak/>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w:t>
      </w:r>
      <w:r w:rsidRPr="00A20B51">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lastRenderedPageBreak/>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w:t>
      </w:r>
      <w:r w:rsidR="00195DA3" w:rsidRPr="00A20B51">
        <w:lastRenderedPageBreak/>
        <w:t xml:space="preserve">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 xml:space="preserve">открытом конкурсе в </w:t>
      </w:r>
      <w:r w:rsidRPr="00A20B51">
        <w:rPr>
          <w:b/>
          <w:color w:val="000000"/>
        </w:rPr>
        <w:lastRenderedPageBreak/>
        <w:t>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lastRenderedPageBreak/>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AD7C8E">
        <w:rPr>
          <w:rFonts w:ascii="Times New Roman" w:hAnsi="Times New Roman" w:cs="Times New Roman"/>
          <w:sz w:val="24"/>
          <w:szCs w:val="24"/>
        </w:rPr>
        <w:lastRenderedPageBreak/>
        <w:t>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 xml:space="preserve">В случае установления заказчиком требования об обеспечении гарантийных </w:t>
      </w:r>
      <w:r w:rsidRPr="00AD7C8E">
        <w:rPr>
          <w:rFonts w:eastAsiaTheme="minorHAnsi"/>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w:t>
      </w:r>
      <w:r w:rsidR="005E2E0C" w:rsidRPr="006B3491">
        <w:rPr>
          <w:rFonts w:ascii="Times New Roman" w:hAnsi="Times New Roman"/>
          <w:sz w:val="24"/>
          <w:szCs w:val="24"/>
        </w:rPr>
        <w:t xml:space="preserve">сумму банковской гарантии, подлежащую уплате гарантом заказчику в </w:t>
      </w:r>
      <w:r w:rsidR="005E2E0C">
        <w:rPr>
          <w:rFonts w:ascii="Times New Roman" w:hAnsi="Times New Roman"/>
          <w:sz w:val="24"/>
          <w:szCs w:val="24"/>
        </w:rPr>
        <w:t xml:space="preserve"> случае ненадлежащего исполнения обязательств принципалом в соответствии со статьей 96 Федерального закона от 5 апреля 2013 г. № 44-ФЗ</w:t>
      </w:r>
      <w:r w:rsidRPr="003F6FEB">
        <w:rPr>
          <w:rFonts w:ascii="Times New Roman" w:hAnsi="Times New Roman" w:cs="Times New Roman"/>
          <w:color w:val="000000" w:themeColor="text1"/>
          <w:sz w:val="24"/>
          <w:szCs w:val="24"/>
        </w:rPr>
        <w:t>.</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F6FEB">
        <w:rPr>
          <w:rFonts w:eastAsiaTheme="minorHAnsi"/>
          <w:color w:val="000000" w:themeColor="text1"/>
          <w:lang w:eastAsia="en-US"/>
        </w:rPr>
        <w:lastRenderedPageBreak/>
        <w:t>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lastRenderedPageBreak/>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955075" w:rsidP="006F6908">
            <w:pPr>
              <w:pStyle w:val="DocumentCode"/>
              <w:spacing w:before="0" w:after="0" w:line="240" w:lineRule="auto"/>
              <w:ind w:right="420"/>
              <w:jc w:val="both"/>
            </w:pPr>
            <w:r w:rsidRPr="00955075">
              <w:t xml:space="preserve">Оказание услуг 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 </w:t>
            </w:r>
            <w:r w:rsidR="007C2E0C">
              <w:t>(далее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181AF5" w:rsidRPr="00181AF5" w:rsidRDefault="00181AF5" w:rsidP="00181AF5">
            <w:pPr>
              <w:spacing w:line="312" w:lineRule="auto"/>
              <w:ind w:firstLine="454"/>
            </w:pPr>
            <w:r w:rsidRPr="00181AF5">
              <w:t xml:space="preserve">Государственный заказчик - Федеральная служба государственной статистики (Росстат), Управление </w:t>
            </w:r>
            <w:r w:rsidR="00955075">
              <w:t>цифрового развития</w:t>
            </w:r>
            <w:r w:rsidRPr="00181AF5">
              <w:t xml:space="preserve">, Управление национальных счетов. </w:t>
            </w:r>
          </w:p>
          <w:p w:rsidR="00181AF5" w:rsidRPr="00181AF5" w:rsidRDefault="00181AF5" w:rsidP="00181AF5">
            <w:pPr>
              <w:spacing w:line="312" w:lineRule="auto"/>
              <w:ind w:firstLine="454"/>
            </w:pPr>
            <w:r w:rsidRPr="00181AF5">
              <w:t xml:space="preserve">Адрес: Россия, 107450, г. Москва, ул. Мясницкая, д.39, стр. 1, </w:t>
            </w:r>
            <w:hyperlink r:id="rId61" w:history="1">
              <w:r w:rsidRPr="00181AF5">
                <w:rPr>
                  <w:rStyle w:val="a9"/>
                  <w:lang w:val="en-US"/>
                </w:rPr>
                <w:t>www</w:t>
              </w:r>
              <w:r w:rsidRPr="00181AF5">
                <w:rPr>
                  <w:rStyle w:val="a9"/>
                </w:rPr>
                <w:t>.</w:t>
              </w:r>
              <w:proofErr w:type="spellStart"/>
              <w:r w:rsidRPr="00181AF5">
                <w:rPr>
                  <w:rStyle w:val="a9"/>
                  <w:lang w:val="en-US"/>
                </w:rPr>
                <w:t>gks</w:t>
              </w:r>
              <w:proofErr w:type="spellEnd"/>
              <w:r w:rsidRPr="00181AF5">
                <w:rPr>
                  <w:rStyle w:val="a9"/>
                </w:rPr>
                <w:t>.</w:t>
              </w:r>
              <w:proofErr w:type="spellStart"/>
              <w:r w:rsidRPr="00181AF5">
                <w:rPr>
                  <w:rStyle w:val="a9"/>
                  <w:lang w:val="en-US"/>
                </w:rPr>
                <w:t>ru</w:t>
              </w:r>
              <w:proofErr w:type="spellEnd"/>
            </w:hyperlink>
            <w:r w:rsidRPr="00181AF5">
              <w:rPr>
                <w:u w:val="single"/>
              </w:rPr>
              <w:t>.</w:t>
            </w:r>
          </w:p>
          <w:p w:rsidR="00181AF5" w:rsidRPr="00181AF5" w:rsidRDefault="00181AF5" w:rsidP="00181AF5">
            <w:pPr>
              <w:spacing w:line="312" w:lineRule="auto"/>
              <w:ind w:firstLine="454"/>
            </w:pPr>
            <w:r w:rsidRPr="00181AF5">
              <w:t xml:space="preserve">Ответственное должностное лицо Заказчика: </w:t>
            </w:r>
          </w:p>
          <w:p w:rsidR="00181AF5" w:rsidRPr="00181AF5" w:rsidRDefault="00181AF5" w:rsidP="00181AF5">
            <w:pPr>
              <w:spacing w:line="312" w:lineRule="auto"/>
              <w:ind w:firstLine="454"/>
            </w:pPr>
            <w:r w:rsidRPr="00181AF5">
              <w:t>Контактное лицо по процедурным и содержательным вопросам:</w:t>
            </w:r>
          </w:p>
          <w:p w:rsidR="00181AF5" w:rsidRPr="00181AF5" w:rsidRDefault="00181AF5" w:rsidP="00181AF5">
            <w:pPr>
              <w:spacing w:line="312" w:lineRule="auto"/>
              <w:ind w:firstLine="454"/>
            </w:pPr>
          </w:p>
          <w:p w:rsidR="00181AF5" w:rsidRPr="00181AF5" w:rsidRDefault="00692156" w:rsidP="00181AF5">
            <w:pPr>
              <w:spacing w:line="312" w:lineRule="auto"/>
              <w:ind w:firstLine="454"/>
            </w:pPr>
            <w:r>
              <w:t>Стефанишин Сергей Николаевич</w:t>
            </w:r>
          </w:p>
          <w:p w:rsidR="00181AF5" w:rsidRPr="00181AF5" w:rsidRDefault="006C457D" w:rsidP="00181AF5">
            <w:pPr>
              <w:spacing w:line="312" w:lineRule="auto"/>
              <w:ind w:firstLine="454"/>
            </w:pPr>
            <w:r>
              <w:t>тел.: (495) 607-41-41 доб. 99179</w:t>
            </w:r>
            <w:r w:rsidR="00181AF5" w:rsidRPr="00181AF5">
              <w:t>;</w:t>
            </w:r>
          </w:p>
          <w:p w:rsidR="00181AF5" w:rsidRPr="00550DD2" w:rsidRDefault="00181AF5" w:rsidP="00181AF5">
            <w:pPr>
              <w:spacing w:line="312" w:lineRule="auto"/>
              <w:ind w:firstLine="454"/>
            </w:pPr>
            <w:r w:rsidRPr="00181AF5">
              <w:rPr>
                <w:lang w:val="en-US"/>
              </w:rPr>
              <w:t>e</w:t>
            </w:r>
            <w:r w:rsidRPr="00550DD2">
              <w:t>-</w:t>
            </w:r>
            <w:r w:rsidRPr="00181AF5">
              <w:rPr>
                <w:lang w:val="en-US"/>
              </w:rPr>
              <w:t>mail</w:t>
            </w:r>
            <w:r w:rsidR="00692156" w:rsidRPr="00550DD2">
              <w:t xml:space="preserve">: </w:t>
            </w:r>
            <w:proofErr w:type="spellStart"/>
            <w:r w:rsidR="00692156" w:rsidRPr="00692156">
              <w:rPr>
                <w:lang w:val="en-US"/>
              </w:rPr>
              <w:t>StefanishinSN</w:t>
            </w:r>
            <w:proofErr w:type="spellEnd"/>
            <w:r w:rsidR="00692156" w:rsidRPr="00550DD2">
              <w:t>@</w:t>
            </w:r>
            <w:proofErr w:type="spellStart"/>
            <w:r w:rsidR="00692156" w:rsidRPr="00692156">
              <w:rPr>
                <w:lang w:val="en-US"/>
              </w:rPr>
              <w:t>gks</w:t>
            </w:r>
            <w:proofErr w:type="spellEnd"/>
            <w:r w:rsidR="00692156" w:rsidRPr="00550DD2">
              <w:t>.</w:t>
            </w:r>
            <w:proofErr w:type="spellStart"/>
            <w:r w:rsidR="00692156" w:rsidRPr="00692156">
              <w:rPr>
                <w:lang w:val="en-US"/>
              </w:rPr>
              <w:t>ru</w:t>
            </w:r>
            <w:proofErr w:type="spellEnd"/>
          </w:p>
          <w:p w:rsidR="00181AF5" w:rsidRPr="00550DD2" w:rsidRDefault="00181AF5" w:rsidP="00181AF5">
            <w:pPr>
              <w:spacing w:line="312" w:lineRule="auto"/>
              <w:ind w:firstLine="454"/>
            </w:pPr>
          </w:p>
          <w:p w:rsidR="00181AF5" w:rsidRPr="00181AF5" w:rsidRDefault="00181AF5" w:rsidP="00181AF5">
            <w:pPr>
              <w:spacing w:line="312" w:lineRule="auto"/>
              <w:ind w:firstLine="454"/>
            </w:pPr>
            <w:r w:rsidRPr="00181AF5">
              <w:t>Зарубина Елена Владимировна</w:t>
            </w:r>
          </w:p>
          <w:p w:rsidR="00181AF5" w:rsidRPr="00181AF5" w:rsidRDefault="00181AF5" w:rsidP="00181AF5">
            <w:pPr>
              <w:spacing w:line="312" w:lineRule="auto"/>
              <w:ind w:firstLine="454"/>
              <w:rPr>
                <w:lang w:val="de-DE"/>
              </w:rPr>
            </w:pPr>
            <w:r w:rsidRPr="00181AF5">
              <w:t>тел</w:t>
            </w:r>
            <w:r w:rsidRPr="00181AF5">
              <w:rPr>
                <w:lang w:val="de-DE"/>
              </w:rPr>
              <w:t>.: (495) 607-42-56;</w:t>
            </w:r>
          </w:p>
          <w:p w:rsidR="00181AF5" w:rsidRPr="00181AF5" w:rsidRDefault="00181AF5" w:rsidP="00181AF5">
            <w:pPr>
              <w:spacing w:line="312" w:lineRule="auto"/>
              <w:ind w:firstLine="454"/>
              <w:rPr>
                <w:lang w:val="de-DE"/>
              </w:rPr>
            </w:pPr>
            <w:proofErr w:type="spellStart"/>
            <w:r w:rsidRPr="00181AF5">
              <w:rPr>
                <w:lang w:val="de-DE"/>
              </w:rPr>
              <w:t>e-mail</w:t>
            </w:r>
            <w:proofErr w:type="spellEnd"/>
            <w:r w:rsidRPr="00181AF5">
              <w:rPr>
                <w:lang w:val="de-DE"/>
              </w:rPr>
              <w:t>: Zarubina@gks.ru</w:t>
            </w:r>
          </w:p>
          <w:p w:rsidR="00181AF5" w:rsidRPr="00181AF5" w:rsidRDefault="00181AF5" w:rsidP="00181AF5">
            <w:pPr>
              <w:spacing w:line="312" w:lineRule="auto"/>
              <w:ind w:firstLine="454"/>
              <w:rPr>
                <w:lang w:val="de-DE"/>
              </w:rPr>
            </w:pPr>
          </w:p>
          <w:p w:rsidR="00672C93" w:rsidRPr="00A20B51" w:rsidRDefault="00181AF5" w:rsidP="00181AF5">
            <w:pPr>
              <w:autoSpaceDE w:val="0"/>
              <w:autoSpaceDN w:val="0"/>
              <w:spacing w:line="312" w:lineRule="auto"/>
              <w:ind w:firstLine="454"/>
            </w:pPr>
            <w:r w:rsidRPr="00181AF5">
              <w:t xml:space="preserve">Адрес электронной площадки в информационно-телекоммуникационной сети "Интернет": </w:t>
            </w:r>
            <w:hyperlink r:id="rId62" w:history="1">
              <w:r w:rsidRPr="00181AF5">
                <w:rPr>
                  <w:rStyle w:val="a9"/>
                </w:rPr>
                <w:t>www.sberbank-ast.ru</w:t>
              </w:r>
            </w:hyperlink>
            <w:r w:rsidRPr="00181AF5">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CE5CE9" w:rsidRDefault="00F55BA4" w:rsidP="00CE5CE9">
            <w:r w:rsidRPr="00A20B51">
              <w:t xml:space="preserve">Место </w:t>
            </w:r>
            <w:r w:rsidR="007C2E0C">
              <w:t>оказания Услуг</w:t>
            </w:r>
            <w:r w:rsidRPr="00A20B51">
              <w:t xml:space="preserve">: </w:t>
            </w:r>
            <w:r w:rsidR="00CE5CE9" w:rsidRPr="00C553F7">
              <w:t>г. Москва, ул. Мясницкая, д. 39, стр. 1.</w:t>
            </w:r>
          </w:p>
          <w:p w:rsidR="00F55BA4" w:rsidRPr="006C2788" w:rsidRDefault="00F55BA4" w:rsidP="006C2788">
            <w:pPr>
              <w:rPr>
                <w:snapToGrid w:val="0"/>
              </w:rPr>
            </w:pP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181AF5"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w:t>
            </w:r>
            <w:r w:rsidR="00D728C5">
              <w:rPr>
                <w:sz w:val="24"/>
                <w:lang w:val="ru-RU"/>
              </w:rPr>
              <w:t>даты заключения</w:t>
            </w:r>
            <w:r w:rsidR="00D578F1">
              <w:rPr>
                <w:sz w:val="24"/>
                <w:lang w:val="ru-RU"/>
              </w:rPr>
              <w:t xml:space="preserve"> </w:t>
            </w:r>
            <w:r w:rsidR="00462135" w:rsidRPr="00462135">
              <w:rPr>
                <w:sz w:val="24"/>
              </w:rPr>
              <w:t xml:space="preserve"> Государственного контракта до </w:t>
            </w:r>
            <w:r w:rsidR="00EF6949">
              <w:rPr>
                <w:sz w:val="24"/>
                <w:lang w:val="ru-RU"/>
              </w:rPr>
              <w:t>3</w:t>
            </w:r>
            <w:r w:rsidR="00462135" w:rsidRPr="00462135">
              <w:rPr>
                <w:sz w:val="24"/>
              </w:rPr>
              <w:t xml:space="preserve"> декабря 202</w:t>
            </w:r>
            <w:r w:rsidR="00EF6949">
              <w:rPr>
                <w:sz w:val="24"/>
                <w:lang w:val="ru-RU"/>
              </w:rPr>
              <w:t>1</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EF6949">
              <w:rPr>
                <w:szCs w:val="28"/>
              </w:rPr>
              <w:t>12 500 000</w:t>
            </w:r>
            <w:r w:rsidR="00EF6949" w:rsidRPr="00032F3B">
              <w:rPr>
                <w:szCs w:val="28"/>
              </w:rPr>
              <w:t xml:space="preserve"> (</w:t>
            </w:r>
            <w:r w:rsidR="00EF6949">
              <w:rPr>
                <w:szCs w:val="28"/>
              </w:rPr>
              <w:t>Двенадцать миллионов пятьсот тысяч</w:t>
            </w:r>
            <w:r w:rsidR="00EF6949" w:rsidRPr="00032F3B">
              <w:rPr>
                <w:szCs w:val="28"/>
              </w:rPr>
              <w:t xml:space="preserve">) </w:t>
            </w:r>
            <w:r w:rsidR="00C10E62" w:rsidRPr="00A20B51">
              <w:t xml:space="preserve">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F55BA4" w:rsidRPr="00F834C5" w:rsidRDefault="00EF6949" w:rsidP="00F834C5">
            <w:pPr>
              <w:ind w:right="-16" w:firstLine="419"/>
              <w:rPr>
                <w:color w:val="00000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C479FF">
              <w:rPr>
                <w:color w:val="000000"/>
              </w:rPr>
              <w:t>.</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4C6C8B">
            <w:pPr>
              <w:spacing w:line="312" w:lineRule="auto"/>
              <w:ind w:firstLine="453"/>
            </w:pPr>
            <w:r w:rsidRPr="00A20B51">
              <w:t>Источник финансирования: федеральный бюджет на 20</w:t>
            </w:r>
            <w:r w:rsidR="00EF6949">
              <w:t>21</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181AF5"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181AF5" w:rsidP="004E3015">
            <w:pPr>
              <w:snapToGrid/>
              <w:spacing w:line="312" w:lineRule="auto"/>
              <w:ind w:firstLine="453"/>
              <w:rPr>
                <w:bCs/>
                <w:iCs/>
              </w:rPr>
            </w:pPr>
            <w:r>
              <w:t>Не устанавливаются</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lastRenderedPageBreak/>
              <w:t>Ст.8, п.8.</w:t>
            </w:r>
            <w:r w:rsidR="00625E90" w:rsidRPr="00A20B51">
              <w:rPr>
                <w:b/>
                <w:bCs/>
              </w:rPr>
              <w:t>2</w:t>
            </w:r>
            <w:r w:rsidRPr="00A20B51">
              <w:rPr>
                <w:b/>
                <w:bCs/>
              </w:rPr>
              <w:t xml:space="preserve"> </w:t>
            </w:r>
          </w:p>
        </w:tc>
        <w:tc>
          <w:tcPr>
            <w:tcW w:w="8557" w:type="dxa"/>
            <w:gridSpan w:val="3"/>
          </w:tcPr>
          <w:p w:rsidR="009261BC" w:rsidRDefault="009261BC" w:rsidP="009261BC">
            <w:pPr>
              <w:spacing w:line="312" w:lineRule="auto"/>
              <w:ind w:firstLine="277"/>
            </w:pPr>
            <w:r>
              <w:t>Первая часть заявки на участие в открытом конкурсе в электронной форме должна содержать:</w:t>
            </w:r>
          </w:p>
          <w:p w:rsidR="009261BC" w:rsidRDefault="009261BC" w:rsidP="009261BC">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261BC" w:rsidRDefault="009261BC" w:rsidP="009261BC">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9261BC" w:rsidRDefault="009261BC" w:rsidP="009261BC">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9261BC" w:rsidRDefault="009261BC" w:rsidP="009261BC">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261BC" w:rsidRPr="003A0C4C" w:rsidRDefault="009261BC" w:rsidP="009261BC">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rsidR="00D55709" w:rsidRPr="00D55709" w:rsidRDefault="008E4ABB" w:rsidP="00D55709">
            <w:pPr>
              <w:spacing w:after="200" w:line="312" w:lineRule="auto"/>
              <w:ind w:firstLine="453"/>
            </w:pPr>
            <w:r w:rsidRPr="008E4ABB">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5F29F3" w:rsidRPr="00D55709" w:rsidRDefault="005F29F3" w:rsidP="005F29F3">
            <w:pPr>
              <w:snapToGrid/>
              <w:spacing w:line="221" w:lineRule="auto"/>
              <w:ind w:firstLine="453"/>
              <w:rPr>
                <w:lang w:eastAsia="en-US"/>
              </w:rPr>
            </w:pPr>
            <w:r w:rsidRPr="00D55709">
              <w:t xml:space="preserve">- </w:t>
            </w:r>
            <w:r w:rsidRPr="00FA05CD">
              <w:rPr>
                <w:rFonts w:eastAsia="Arial Unicode MS"/>
                <w:color w:val="000000"/>
                <w:lang w:val="ru"/>
              </w:rPr>
              <w:t>Подробно</w:t>
            </w:r>
            <w:r w:rsidRPr="00FA05CD">
              <w:rPr>
                <w:rFonts w:eastAsia="Arial Unicode MS"/>
                <w:color w:val="000000"/>
              </w:rPr>
              <w:t>е</w:t>
            </w:r>
            <w:r w:rsidRPr="00FA05CD">
              <w:rPr>
                <w:rFonts w:eastAsia="Arial Unicode MS"/>
                <w:color w:val="000000"/>
                <w:lang w:val="ru"/>
              </w:rPr>
              <w:t xml:space="preserve"> описание оказания услуг, в соответствии </w:t>
            </w:r>
            <w:r w:rsidR="00D578F1" w:rsidRPr="00FA05CD">
              <w:rPr>
                <w:rFonts w:eastAsia="Arial Unicode MS"/>
                <w:color w:val="000000"/>
                <w:lang w:val="ru"/>
              </w:rPr>
              <w:t xml:space="preserve">с </w:t>
            </w:r>
            <w:r w:rsidR="00FA05CD" w:rsidRPr="00FA05CD">
              <w:rPr>
                <w:rFonts w:eastAsia="Arial Unicode MS"/>
                <w:color w:val="000000"/>
                <w:lang w:val="ru"/>
              </w:rPr>
              <w:t>п.4</w:t>
            </w:r>
            <w:r w:rsidR="00D578F1" w:rsidRPr="00FA05CD">
              <w:rPr>
                <w:rFonts w:eastAsia="Arial Unicode MS"/>
                <w:color w:val="000000"/>
                <w:lang w:val="ru"/>
              </w:rPr>
              <w:t xml:space="preserve"> Техническо</w:t>
            </w:r>
            <w:r w:rsidR="0042349E" w:rsidRPr="00FA05CD">
              <w:rPr>
                <w:rFonts w:eastAsia="Arial Unicode MS"/>
                <w:color w:val="000000"/>
                <w:lang w:val="ru"/>
              </w:rPr>
              <w:t>го</w:t>
            </w:r>
            <w:r w:rsidR="00D578F1" w:rsidRPr="00FA05CD">
              <w:rPr>
                <w:rFonts w:eastAsia="Arial Unicode MS"/>
                <w:color w:val="000000"/>
                <w:lang w:val="ru"/>
              </w:rPr>
              <w:t xml:space="preserve"> задани</w:t>
            </w:r>
            <w:r w:rsidR="0042349E" w:rsidRPr="00FA05CD">
              <w:rPr>
                <w:rFonts w:eastAsia="Arial Unicode MS"/>
                <w:color w:val="000000"/>
                <w:lang w:val="ru"/>
              </w:rPr>
              <w:t>я</w:t>
            </w:r>
            <w:r w:rsidRPr="00FA05CD">
              <w:rPr>
                <w:rFonts w:eastAsia="Arial Unicode MS"/>
                <w:color w:val="000000"/>
                <w:lang w:val="ru"/>
              </w:rPr>
              <w:t xml:space="preserve"> (Приложение № 1 к настоящей Конкурсной документации)</w:t>
            </w:r>
            <w:r w:rsidR="009261BC">
              <w:rPr>
                <w:rFonts w:eastAsia="Arial Unicode MS"/>
                <w:color w:val="000000"/>
                <w:lang w:val="ru"/>
              </w:rPr>
              <w:t xml:space="preserve"> </w:t>
            </w:r>
            <w:r w:rsidR="009261BC">
              <w:t xml:space="preserve">(предоставляется </w:t>
            </w:r>
            <w:r w:rsidR="009261BC">
              <w:rPr>
                <w:rFonts w:eastAsia="Arial Unicode MS"/>
              </w:rPr>
              <w:t>в произвольной форме)</w:t>
            </w:r>
            <w:r w:rsidRPr="00FA05CD">
              <w:rPr>
                <w:lang w:eastAsia="en-US"/>
              </w:rPr>
              <w:t>.</w:t>
            </w:r>
          </w:p>
          <w:p w:rsidR="00D55709" w:rsidRDefault="00883331" w:rsidP="001672F4">
            <w:pPr>
              <w:snapToGrid/>
              <w:spacing w:before="240" w:after="240" w:line="276" w:lineRule="auto"/>
            </w:pPr>
            <w:r>
              <w:rPr>
                <w:lang w:eastAsia="en-US"/>
              </w:rPr>
              <w:t xml:space="preserve">- </w:t>
            </w:r>
            <w:r w:rsidRPr="00883331">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0C4937" w:rsidRPr="000C4937">
              <w:t xml:space="preserve"> </w:t>
            </w:r>
            <w:r w:rsidR="000C4937">
              <w:t xml:space="preserve">(предоставляется </w:t>
            </w:r>
            <w:r w:rsidR="000C4937">
              <w:rPr>
                <w:rFonts w:eastAsia="Arial Unicode MS"/>
              </w:rPr>
              <w:t>в произвольной форме)</w:t>
            </w:r>
            <w:r>
              <w:t>;</w:t>
            </w:r>
          </w:p>
          <w:p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557" w:type="dxa"/>
            <w:gridSpan w:val="3"/>
          </w:tcPr>
          <w:p w:rsidR="00512A15" w:rsidRDefault="004B5657" w:rsidP="006D0B25">
            <w:pPr>
              <w:ind w:firstLine="454"/>
              <w:rPr>
                <w:sz w:val="22"/>
                <w:szCs w:val="22"/>
              </w:rPr>
            </w:pPr>
            <w:r w:rsidRPr="00A0692D">
              <w:rPr>
                <w:sz w:val="22"/>
                <w:szCs w:val="22"/>
              </w:rPr>
              <w:t xml:space="preserve">По </w:t>
            </w:r>
            <w:hyperlink r:id="rId63" w:history="1">
              <w:r w:rsidRPr="00A0692D">
                <w:rPr>
                  <w:sz w:val="22"/>
                  <w:szCs w:val="22"/>
                </w:rPr>
                <w:t>подпункту 1</w:t>
              </w:r>
            </w:hyperlink>
            <w:r w:rsidRPr="00A0692D">
              <w:rPr>
                <w:sz w:val="22"/>
                <w:szCs w:val="22"/>
              </w:rPr>
              <w:t>)</w:t>
            </w:r>
            <w:hyperlink r:id="rId64"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p>
          <w:p w:rsidR="006D0B25" w:rsidRPr="00357196" w:rsidRDefault="006D0B25" w:rsidP="006D0B25">
            <w:pPr>
              <w:tabs>
                <w:tab w:val="left" w:pos="1944"/>
              </w:tabs>
              <w:spacing w:after="200" w:line="300" w:lineRule="auto"/>
              <w:ind w:firstLine="970"/>
              <w:rPr>
                <w:rFonts w:eastAsia="Calibri" w:cs="Calibri"/>
                <w:lang w:eastAsia="en-US"/>
              </w:rPr>
            </w:pPr>
            <w:r w:rsidRPr="00357196">
              <w:rPr>
                <w:rFonts w:eastAsia="Calibri" w:cs="Calibri"/>
                <w:lang w:eastAsia="en-US"/>
              </w:rPr>
              <w:t>Участник конкурса предоставляет:</w:t>
            </w:r>
          </w:p>
          <w:p w:rsidR="0041154B" w:rsidRDefault="006D0B25" w:rsidP="0041154B">
            <w:pPr>
              <w:pStyle w:val="afffc"/>
              <w:spacing w:after="0" w:line="240" w:lineRule="auto"/>
              <w:ind w:left="0" w:firstLine="419"/>
              <w:jc w:val="both"/>
              <w:rPr>
                <w:rFonts w:ascii="Times New Roman" w:hAnsi="Times New Roman" w:cs="Times New Roman"/>
                <w:sz w:val="24"/>
              </w:rPr>
            </w:pPr>
            <w:r w:rsidRPr="0041154B">
              <w:rPr>
                <w:rFonts w:ascii="Times New Roman" w:hAnsi="Times New Roman" w:cs="Times New Roman"/>
                <w:sz w:val="24"/>
              </w:rPr>
              <w:t xml:space="preserve">- копию </w:t>
            </w:r>
            <w:r w:rsidR="00685CE7" w:rsidRPr="00685CE7">
              <w:rPr>
                <w:rFonts w:ascii="Times New Roman" w:hAnsi="Times New Roman" w:cs="Times New Roman"/>
                <w:sz w:val="24"/>
                <w:szCs w:val="24"/>
              </w:rPr>
              <w:t>лицензии Федеральной службы по техническому и экспортному контролю РФ на деятельность по технической защите конфиденциальной информации</w:t>
            </w:r>
            <w:r w:rsidR="009261BC">
              <w:rPr>
                <w:rFonts w:ascii="Times New Roman" w:hAnsi="Times New Roman" w:cs="Times New Roman"/>
                <w:sz w:val="24"/>
              </w:rPr>
              <w:t>.</w:t>
            </w:r>
          </w:p>
          <w:p w:rsidR="006D0B25" w:rsidRPr="001672F4" w:rsidRDefault="006D0B25" w:rsidP="009261BC">
            <w:pPr>
              <w:pStyle w:val="afffc"/>
              <w:spacing w:after="0" w:line="240" w:lineRule="auto"/>
              <w:ind w:left="0" w:firstLine="419"/>
              <w:jc w:val="both"/>
            </w:pPr>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 xml:space="preserve">Сводные сведения о наличии у </w:t>
            </w:r>
            <w:proofErr w:type="spellStart"/>
            <w:r w:rsidR="00F46ABE" w:rsidRPr="00FF6396">
              <w:rPr>
                <w:bCs/>
                <w:spacing w:val="-10"/>
                <w:lang w:eastAsia="x-none"/>
              </w:rPr>
              <w:t>у</w:t>
            </w:r>
            <w:proofErr w:type="spellEnd"/>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57B62">
              <w:t xml:space="preserve">: </w:t>
            </w:r>
          </w:p>
          <w:p w:rsidR="006D163F" w:rsidRPr="00357196" w:rsidRDefault="006D163F" w:rsidP="006D163F">
            <w:pPr>
              <w:spacing w:after="200"/>
              <w:ind w:firstLine="768"/>
              <w:rPr>
                <w:rFonts w:eastAsia="Calibri"/>
                <w:szCs w:val="28"/>
              </w:rPr>
            </w:pPr>
            <w:r w:rsidRPr="00357196">
              <w:rPr>
                <w:rFonts w:eastAsia="Calibri"/>
                <w:szCs w:val="28"/>
              </w:rPr>
              <w:t>Наличие у Участника:</w:t>
            </w:r>
          </w:p>
          <w:p w:rsidR="001127FB" w:rsidRDefault="001127FB" w:rsidP="001127FB">
            <w:pPr>
              <w:pStyle w:val="afffc"/>
              <w:spacing w:after="0" w:line="240" w:lineRule="auto"/>
              <w:ind w:left="0" w:firstLine="419"/>
              <w:jc w:val="both"/>
              <w:rPr>
                <w:rFonts w:ascii="Times New Roman" w:hAnsi="Times New Roman" w:cs="Times New Roman"/>
                <w:sz w:val="24"/>
              </w:rPr>
            </w:pPr>
            <w:r w:rsidRPr="0041154B">
              <w:rPr>
                <w:rFonts w:ascii="Times New Roman" w:hAnsi="Times New Roman" w:cs="Times New Roman"/>
                <w:sz w:val="24"/>
              </w:rPr>
              <w:t xml:space="preserve">- </w:t>
            </w:r>
            <w:r w:rsidR="00C26C1D" w:rsidRPr="00685CE7">
              <w:rPr>
                <w:rFonts w:ascii="Times New Roman" w:hAnsi="Times New Roman" w:cs="Times New Roman"/>
                <w:sz w:val="24"/>
                <w:szCs w:val="24"/>
              </w:rPr>
              <w:t>лицензии Федеральной службы по техническому и экспортному контролю РФ на деятельность по технической защите конфиденциальной информации</w:t>
            </w:r>
            <w:r w:rsidR="009A1F26">
              <w:rPr>
                <w:rFonts w:ascii="Times New Roman" w:hAnsi="Times New Roman" w:cs="Times New Roman"/>
                <w:sz w:val="24"/>
              </w:rPr>
              <w:t>.</w:t>
            </w:r>
          </w:p>
          <w:p w:rsidR="00C75793" w:rsidRPr="00357196" w:rsidRDefault="00C75793" w:rsidP="009A1F26">
            <w:pPr>
              <w:pStyle w:val="afffc"/>
              <w:spacing w:after="0" w:line="240" w:lineRule="auto"/>
              <w:ind w:left="0" w:firstLine="419"/>
              <w:jc w:val="both"/>
            </w:pP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DE12B6" w:rsidP="0090043E">
            <w:pPr>
              <w:widowControl/>
              <w:autoSpaceDE w:val="0"/>
              <w:autoSpaceDN w:val="0"/>
              <w:adjustRightInd w:val="0"/>
              <w:snapToGrid/>
              <w:spacing w:before="240" w:line="312" w:lineRule="auto"/>
              <w:ind w:firstLine="277"/>
              <w:rPr>
                <w:b/>
                <w:bCs/>
                <w:i/>
                <w:iCs/>
              </w:rPr>
            </w:pPr>
            <w:r>
              <w:rPr>
                <w:b/>
                <w:bCs/>
                <w:i/>
                <w:iCs/>
              </w:rPr>
              <w:t>«</w:t>
            </w:r>
            <w:r w:rsidR="0090043E">
              <w:rPr>
                <w:b/>
                <w:bCs/>
                <w:i/>
                <w:iCs/>
              </w:rPr>
              <w:t>1</w:t>
            </w:r>
            <w:r>
              <w:rPr>
                <w:b/>
                <w:bCs/>
                <w:i/>
                <w:iCs/>
              </w:rPr>
              <w:t>»</w:t>
            </w:r>
            <w:r w:rsidR="0048077D" w:rsidRPr="0048077D">
              <w:rPr>
                <w:b/>
                <w:bCs/>
                <w:i/>
                <w:iCs/>
              </w:rPr>
              <w:t xml:space="preserve"> </w:t>
            </w:r>
            <w:r w:rsidR="0090043E">
              <w:rPr>
                <w:b/>
                <w:bCs/>
                <w:i/>
                <w:iCs/>
              </w:rPr>
              <w:t>февраля</w:t>
            </w:r>
            <w:r w:rsidR="00026481" w:rsidRPr="003504D1">
              <w:rPr>
                <w:b/>
                <w:bCs/>
                <w:i/>
                <w:iCs/>
              </w:rPr>
              <w:t xml:space="preserve"> 20</w:t>
            </w:r>
            <w:r w:rsidR="0090043E">
              <w:rPr>
                <w:b/>
                <w:bCs/>
                <w:i/>
                <w:iCs/>
              </w:rPr>
              <w:t>21</w:t>
            </w:r>
            <w:r w:rsidR="00026481" w:rsidRPr="003504D1">
              <w:rPr>
                <w:b/>
                <w:bCs/>
                <w:i/>
                <w:iCs/>
              </w:rPr>
              <w:t xml:space="preserve"> года </w:t>
            </w:r>
            <w:r w:rsidR="0090043E">
              <w:rPr>
                <w:b/>
                <w:bCs/>
                <w:i/>
                <w:iCs/>
              </w:rPr>
              <w:t>10</w:t>
            </w:r>
            <w:r w:rsidR="00026481" w:rsidRPr="003504D1">
              <w:rPr>
                <w:b/>
                <w:bCs/>
                <w:i/>
                <w:iCs/>
              </w:rPr>
              <w:t xml:space="preserve"> часов </w:t>
            </w:r>
            <w:r w:rsidR="0090043E">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DE12B6" w:rsidP="0090043E">
            <w:pPr>
              <w:snapToGrid/>
              <w:spacing w:after="200" w:line="312" w:lineRule="auto"/>
              <w:ind w:firstLine="277"/>
              <w:rPr>
                <w:b/>
                <w:bCs/>
                <w:i/>
                <w:iCs/>
              </w:rPr>
            </w:pPr>
            <w:r>
              <w:rPr>
                <w:b/>
                <w:bCs/>
                <w:i/>
                <w:iCs/>
              </w:rPr>
              <w:t>«</w:t>
            </w:r>
            <w:r w:rsidR="0090043E">
              <w:rPr>
                <w:b/>
                <w:bCs/>
                <w:i/>
                <w:iCs/>
              </w:rPr>
              <w:t>8</w:t>
            </w:r>
            <w:r>
              <w:rPr>
                <w:b/>
                <w:bCs/>
                <w:i/>
                <w:iCs/>
              </w:rPr>
              <w:t>»</w:t>
            </w:r>
            <w:r w:rsidRPr="0048077D">
              <w:rPr>
                <w:b/>
                <w:bCs/>
                <w:i/>
                <w:iCs/>
              </w:rPr>
              <w:t xml:space="preserve"> </w:t>
            </w:r>
            <w:r w:rsidR="0090043E" w:rsidRPr="0090043E">
              <w:rPr>
                <w:b/>
                <w:bCs/>
                <w:i/>
                <w:iCs/>
              </w:rPr>
              <w:t>февраля</w:t>
            </w:r>
            <w:r w:rsidRPr="003504D1">
              <w:rPr>
                <w:b/>
                <w:bCs/>
                <w:i/>
                <w:iCs/>
              </w:rPr>
              <w:t xml:space="preserve"> </w:t>
            </w:r>
            <w:r w:rsidR="00A93127" w:rsidRPr="003504D1">
              <w:rPr>
                <w:b/>
                <w:bCs/>
                <w:i/>
                <w:iCs/>
              </w:rPr>
              <w:t>20</w:t>
            </w:r>
            <w:r w:rsidR="0090043E">
              <w:rPr>
                <w:b/>
                <w:bCs/>
                <w:i/>
                <w:iCs/>
              </w:rPr>
              <w:t>21</w:t>
            </w:r>
            <w:r w:rsidR="00A93127" w:rsidRPr="003504D1">
              <w:rPr>
                <w:b/>
                <w:bCs/>
                <w:i/>
                <w:iCs/>
              </w:rPr>
              <w:t xml:space="preserve"> </w:t>
            </w:r>
            <w:r w:rsidRPr="003504D1">
              <w:rPr>
                <w:b/>
                <w:bCs/>
                <w:i/>
                <w:iCs/>
              </w:rPr>
              <w:t xml:space="preserve"> года </w:t>
            </w:r>
            <w:r w:rsidR="0090043E">
              <w:rPr>
                <w:b/>
                <w:bCs/>
                <w:i/>
                <w:iCs/>
              </w:rPr>
              <w:t>14</w:t>
            </w:r>
            <w:r w:rsidRPr="003504D1">
              <w:rPr>
                <w:b/>
                <w:bCs/>
                <w:i/>
                <w:iCs/>
              </w:rPr>
              <w:t xml:space="preserve"> часов </w:t>
            </w:r>
            <w:r w:rsidR="0090043E">
              <w:rPr>
                <w:b/>
                <w:bCs/>
                <w:i/>
                <w:iCs/>
              </w:rPr>
              <w:t>00</w:t>
            </w:r>
            <w:r w:rsidRPr="003504D1">
              <w:rPr>
                <w:b/>
                <w:bCs/>
                <w:i/>
                <w:iCs/>
              </w:rPr>
              <w:t xml:space="preserve"> 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DE12B6" w:rsidP="0090043E">
            <w:pPr>
              <w:snapToGrid/>
              <w:spacing w:after="200" w:line="312" w:lineRule="auto"/>
              <w:ind w:firstLine="277"/>
              <w:rPr>
                <w:b/>
                <w:bCs/>
                <w:i/>
                <w:iCs/>
              </w:rPr>
            </w:pPr>
            <w:r>
              <w:rPr>
                <w:b/>
                <w:bCs/>
                <w:i/>
                <w:iCs/>
              </w:rPr>
              <w:t>«</w:t>
            </w:r>
            <w:r w:rsidR="0090043E">
              <w:rPr>
                <w:b/>
                <w:bCs/>
                <w:i/>
                <w:iCs/>
              </w:rPr>
              <w:t>10</w:t>
            </w:r>
            <w:r>
              <w:rPr>
                <w:b/>
                <w:bCs/>
                <w:i/>
                <w:iCs/>
              </w:rPr>
              <w:t>»</w:t>
            </w:r>
            <w:r w:rsidRPr="0048077D">
              <w:rPr>
                <w:b/>
                <w:bCs/>
                <w:i/>
                <w:iCs/>
              </w:rPr>
              <w:t xml:space="preserve"> </w:t>
            </w:r>
            <w:r w:rsidR="0090043E" w:rsidRPr="0090043E">
              <w:rPr>
                <w:b/>
                <w:bCs/>
                <w:i/>
                <w:iCs/>
              </w:rPr>
              <w:t xml:space="preserve">февраля </w:t>
            </w:r>
            <w:r w:rsidR="00A93127" w:rsidRPr="003504D1">
              <w:rPr>
                <w:b/>
                <w:bCs/>
                <w:i/>
                <w:iCs/>
              </w:rPr>
              <w:t>20</w:t>
            </w:r>
            <w:r w:rsidR="0090043E">
              <w:rPr>
                <w:b/>
                <w:bCs/>
                <w:i/>
                <w:iCs/>
              </w:rPr>
              <w:t>21</w:t>
            </w:r>
            <w:r w:rsidR="00A93127" w:rsidRPr="003504D1">
              <w:rPr>
                <w:b/>
                <w:bCs/>
                <w:i/>
                <w:iCs/>
              </w:rPr>
              <w:t xml:space="preserve"> </w:t>
            </w:r>
            <w:r w:rsidRPr="003504D1">
              <w:rPr>
                <w:b/>
                <w:bCs/>
                <w:i/>
                <w:iCs/>
              </w:rPr>
              <w:t xml:space="preserve"> 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DE12B6" w:rsidP="0090043E">
            <w:pPr>
              <w:snapToGrid/>
              <w:spacing w:line="312" w:lineRule="auto"/>
              <w:ind w:firstLine="277"/>
              <w:rPr>
                <w:lang w:eastAsia="en-US"/>
              </w:rPr>
            </w:pPr>
            <w:r>
              <w:rPr>
                <w:b/>
                <w:bCs/>
                <w:i/>
                <w:iCs/>
              </w:rPr>
              <w:t>«</w:t>
            </w:r>
            <w:r w:rsidR="0090043E">
              <w:rPr>
                <w:b/>
                <w:bCs/>
                <w:i/>
                <w:iCs/>
              </w:rPr>
              <w:t>15</w:t>
            </w:r>
            <w:r>
              <w:rPr>
                <w:b/>
                <w:bCs/>
                <w:i/>
                <w:iCs/>
              </w:rPr>
              <w:t>»</w:t>
            </w:r>
            <w:r w:rsidRPr="0048077D">
              <w:rPr>
                <w:b/>
                <w:bCs/>
                <w:i/>
                <w:iCs/>
              </w:rPr>
              <w:t xml:space="preserve"> </w:t>
            </w:r>
            <w:r w:rsidR="0090043E" w:rsidRPr="0090043E">
              <w:rPr>
                <w:b/>
                <w:bCs/>
                <w:i/>
                <w:iCs/>
              </w:rPr>
              <w:t>февраля</w:t>
            </w:r>
            <w:r w:rsidRPr="003504D1">
              <w:rPr>
                <w:b/>
                <w:bCs/>
                <w:i/>
                <w:iCs/>
              </w:rPr>
              <w:t xml:space="preserve"> </w:t>
            </w:r>
            <w:r w:rsidR="00A93127" w:rsidRPr="003504D1">
              <w:rPr>
                <w:b/>
                <w:bCs/>
                <w:i/>
                <w:iCs/>
              </w:rPr>
              <w:t>20</w:t>
            </w:r>
            <w:r w:rsidR="0090043E">
              <w:rPr>
                <w:b/>
                <w:bCs/>
                <w:i/>
                <w:iCs/>
              </w:rPr>
              <w:t>21</w:t>
            </w:r>
            <w:r w:rsidR="00A93127" w:rsidRPr="003504D1">
              <w:rPr>
                <w:b/>
                <w:bCs/>
                <w:i/>
                <w:iCs/>
              </w:rPr>
              <w:t xml:space="preserve"> </w:t>
            </w:r>
            <w:r w:rsidRPr="003504D1">
              <w:rPr>
                <w:b/>
                <w:bCs/>
                <w:i/>
                <w:iCs/>
              </w:rPr>
              <w:t xml:space="preserve"> года </w:t>
            </w:r>
            <w:r w:rsidR="0090043E">
              <w:rPr>
                <w:b/>
                <w:bCs/>
                <w:i/>
                <w:iCs/>
              </w:rPr>
              <w:t>14</w:t>
            </w:r>
            <w:r w:rsidRPr="003504D1">
              <w:rPr>
                <w:b/>
                <w:bCs/>
                <w:i/>
                <w:iCs/>
              </w:rPr>
              <w:t xml:space="preserve"> часов </w:t>
            </w:r>
            <w:r w:rsidR="0090043E">
              <w:rPr>
                <w:b/>
                <w:bCs/>
                <w:i/>
                <w:iCs/>
              </w:rPr>
              <w:t>00</w:t>
            </w:r>
            <w:r w:rsidRP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DE12B6" w:rsidP="0090043E">
            <w:pPr>
              <w:snapToGrid/>
              <w:spacing w:line="312" w:lineRule="auto"/>
              <w:ind w:firstLine="277"/>
              <w:rPr>
                <w:b/>
                <w:bCs/>
                <w:i/>
                <w:iCs/>
              </w:rPr>
            </w:pPr>
            <w:r>
              <w:rPr>
                <w:b/>
                <w:bCs/>
                <w:i/>
                <w:iCs/>
              </w:rPr>
              <w:t>«</w:t>
            </w:r>
            <w:r w:rsidR="0090043E">
              <w:rPr>
                <w:b/>
                <w:bCs/>
                <w:i/>
                <w:iCs/>
              </w:rPr>
              <w:t>31</w:t>
            </w:r>
            <w:r>
              <w:rPr>
                <w:b/>
                <w:bCs/>
                <w:i/>
                <w:iCs/>
              </w:rPr>
              <w:t>»</w:t>
            </w:r>
            <w:r w:rsidRPr="0048077D">
              <w:rPr>
                <w:b/>
                <w:bCs/>
                <w:i/>
                <w:iCs/>
              </w:rPr>
              <w:t xml:space="preserve"> </w:t>
            </w:r>
            <w:r w:rsidR="0090043E">
              <w:rPr>
                <w:b/>
                <w:bCs/>
                <w:i/>
                <w:iCs/>
              </w:rPr>
              <w:t>декабря</w:t>
            </w:r>
            <w:r w:rsidRPr="003504D1">
              <w:rPr>
                <w:b/>
                <w:bCs/>
                <w:i/>
                <w:iCs/>
              </w:rPr>
              <w:t xml:space="preserve"> </w:t>
            </w:r>
            <w:r w:rsidR="00A93127" w:rsidRPr="003504D1">
              <w:rPr>
                <w:b/>
                <w:bCs/>
                <w:i/>
                <w:iCs/>
              </w:rPr>
              <w:t>20</w:t>
            </w:r>
            <w:r w:rsidR="0090043E">
              <w:rPr>
                <w:b/>
                <w:bCs/>
                <w:i/>
                <w:iCs/>
              </w:rPr>
              <w:t>21</w:t>
            </w:r>
            <w:r w:rsidR="00A93127" w:rsidRPr="003504D1">
              <w:rPr>
                <w:b/>
                <w:bCs/>
                <w:i/>
                <w:iCs/>
              </w:rPr>
              <w:t xml:space="preserve"> </w:t>
            </w:r>
            <w:r w:rsidRPr="003504D1">
              <w:rPr>
                <w:b/>
                <w:bCs/>
                <w:i/>
                <w:iCs/>
              </w:rPr>
              <w:t xml:space="preserve"> 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DE12B6" w:rsidP="0090043E">
            <w:pPr>
              <w:snapToGrid/>
              <w:spacing w:line="312" w:lineRule="auto"/>
              <w:ind w:firstLine="277"/>
              <w:rPr>
                <w:b/>
                <w:bCs/>
                <w:i/>
                <w:iCs/>
              </w:rPr>
            </w:pPr>
            <w:r>
              <w:rPr>
                <w:b/>
                <w:bCs/>
                <w:i/>
                <w:iCs/>
              </w:rPr>
              <w:t>«</w:t>
            </w:r>
            <w:r w:rsidR="0090043E">
              <w:rPr>
                <w:b/>
                <w:bCs/>
                <w:i/>
                <w:iCs/>
              </w:rPr>
              <w:t>26</w:t>
            </w:r>
            <w:r>
              <w:rPr>
                <w:b/>
                <w:bCs/>
                <w:i/>
                <w:iCs/>
              </w:rPr>
              <w:t>»</w:t>
            </w:r>
            <w:r w:rsidRPr="0048077D">
              <w:rPr>
                <w:b/>
                <w:bCs/>
                <w:i/>
                <w:iCs/>
              </w:rPr>
              <w:t xml:space="preserve"> </w:t>
            </w:r>
            <w:r w:rsidR="0090043E">
              <w:rPr>
                <w:b/>
                <w:bCs/>
                <w:i/>
                <w:iCs/>
              </w:rPr>
              <w:t>января</w:t>
            </w:r>
            <w:r w:rsidRPr="003504D1">
              <w:rPr>
                <w:b/>
                <w:bCs/>
                <w:i/>
                <w:iCs/>
              </w:rPr>
              <w:t xml:space="preserve"> </w:t>
            </w:r>
            <w:r w:rsidR="00A93127" w:rsidRPr="003504D1">
              <w:rPr>
                <w:b/>
                <w:bCs/>
                <w:i/>
                <w:iCs/>
              </w:rPr>
              <w:t>20</w:t>
            </w:r>
            <w:r w:rsidR="0090043E">
              <w:rPr>
                <w:b/>
                <w:bCs/>
                <w:i/>
                <w:iCs/>
              </w:rPr>
              <w:t>21</w:t>
            </w:r>
            <w:bookmarkStart w:id="122" w:name="_GoBack"/>
            <w:bookmarkEnd w:id="122"/>
            <w:r w:rsidR="00A93127" w:rsidRPr="003504D1">
              <w:rPr>
                <w:b/>
                <w:bCs/>
                <w:i/>
                <w:iCs/>
              </w:rPr>
              <w:t xml:space="preserve"> </w:t>
            </w:r>
            <w:r w:rsidRPr="003504D1">
              <w:rPr>
                <w:b/>
                <w:bCs/>
                <w:i/>
                <w:iCs/>
              </w:rPr>
              <w:t xml:space="preserve"> года</w:t>
            </w:r>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BD6116" w:rsidRDefault="00BD6116" w:rsidP="00BD6116">
            <w:pPr>
              <w:pStyle w:val="2f1"/>
              <w:shd w:val="clear" w:color="auto" w:fill="auto"/>
              <w:spacing w:line="360" w:lineRule="auto"/>
              <w:ind w:firstLine="708"/>
              <w:jc w:val="both"/>
              <w:rPr>
                <w:rStyle w:val="0pt"/>
                <w:rFonts w:eastAsia="Arial Unicode MS"/>
                <w:sz w:val="24"/>
                <w:szCs w:val="24"/>
              </w:rPr>
            </w:pPr>
            <w:r w:rsidRPr="007050F2">
              <w:rPr>
                <w:sz w:val="24"/>
                <w:szCs w:val="24"/>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w:t>
            </w:r>
            <w:r w:rsidR="00BD0424">
              <w:rPr>
                <w:sz w:val="24"/>
                <w:szCs w:val="24"/>
              </w:rPr>
              <w:t>х</w:t>
            </w:r>
            <w:r w:rsidRPr="007050F2">
              <w:rPr>
                <w:sz w:val="24"/>
                <w:szCs w:val="24"/>
              </w:rPr>
              <w:t xml:space="preserve"> нужд»</w:t>
            </w:r>
            <w:r w:rsidRPr="007050F2">
              <w:rPr>
                <w:rStyle w:val="0pt"/>
                <w:rFonts w:eastAsia="Arial Unicode MS"/>
                <w:sz w:val="24"/>
                <w:szCs w:val="24"/>
              </w:rPr>
              <w:t xml:space="preserve"> </w:t>
            </w:r>
            <w:r w:rsidRPr="004760CE">
              <w:rPr>
                <w:rStyle w:val="0pt"/>
                <w:rFonts w:eastAsia="Arial Unicode MS"/>
                <w:sz w:val="24"/>
                <w:szCs w:val="24"/>
              </w:rPr>
              <w:t>(далее-Правила).</w:t>
            </w:r>
          </w:p>
          <w:p w:rsidR="00BD6116" w:rsidRPr="004760CE" w:rsidRDefault="00BD6116" w:rsidP="00BD6116">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w:t>
            </w:r>
            <w:r w:rsidRPr="004760CE">
              <w:rPr>
                <w:sz w:val="24"/>
                <w:szCs w:val="24"/>
              </w:rPr>
              <w:lastRenderedPageBreak/>
              <w:t>соответствии с требованиями настоящих Правил, деленный на 100;</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BD6116" w:rsidP="00BD6116">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112455" w:rsidRDefault="00112455" w:rsidP="00136FF4">
            <w:pPr>
              <w:keepNext/>
              <w:spacing w:line="312" w:lineRule="auto"/>
              <w:ind w:right="-124" w:firstLine="0"/>
              <w:jc w:val="center"/>
              <w:rPr>
                <w:b/>
              </w:rPr>
            </w:pPr>
            <w:r>
              <w:rPr>
                <w:b/>
              </w:rPr>
              <w:t>(</w:t>
            </w:r>
            <w:proofErr w:type="spellStart"/>
            <w:r>
              <w:rPr>
                <w:b/>
              </w:rPr>
              <w:t>КЗкр</w:t>
            </w:r>
            <w:proofErr w:type="spellEnd"/>
            <w:r>
              <w:rPr>
                <w:b/>
              </w:rPr>
              <w:t>)</w:t>
            </w:r>
          </w:p>
          <w:p w:rsidR="00BD6116" w:rsidRPr="00A20B51" w:rsidRDefault="00BD6116" w:rsidP="00136FF4">
            <w:pPr>
              <w:keepNext/>
              <w:spacing w:line="312" w:lineRule="auto"/>
              <w:ind w:right="-124" w:firstLine="0"/>
              <w:jc w:val="center"/>
              <w:rPr>
                <w:b/>
              </w:rPr>
            </w:pPr>
          </w:p>
        </w:tc>
      </w:tr>
      <w:tr w:rsidR="00BD6116" w:rsidRPr="00A20B51" w:rsidTr="003611AC">
        <w:tblPrEx>
          <w:tblLook w:val="00A0" w:firstRow="1" w:lastRow="0" w:firstColumn="1" w:lastColumn="0" w:noHBand="0" w:noVBand="0"/>
        </w:tblPrEx>
        <w:trPr>
          <w:trHeight w:val="439"/>
          <w:jc w:val="center"/>
        </w:trPr>
        <w:tc>
          <w:tcPr>
            <w:tcW w:w="1572" w:type="dxa"/>
          </w:tcPr>
          <w:p w:rsidR="00BD6116" w:rsidRPr="00A20B51" w:rsidRDefault="00BD6116" w:rsidP="00136FF4">
            <w:pPr>
              <w:spacing w:line="312" w:lineRule="auto"/>
              <w:ind w:firstLine="0"/>
              <w:jc w:val="center"/>
              <w:rPr>
                <w:b/>
                <w:bCs/>
              </w:rPr>
            </w:pPr>
          </w:p>
        </w:tc>
        <w:tc>
          <w:tcPr>
            <w:tcW w:w="4638" w:type="dxa"/>
          </w:tcPr>
          <w:p w:rsidR="00BD6116" w:rsidRPr="00A20B51" w:rsidRDefault="00990860" w:rsidP="00990860">
            <w:pPr>
              <w:keepNext/>
              <w:spacing w:line="312" w:lineRule="auto"/>
              <w:ind w:firstLine="0"/>
              <w:jc w:val="left"/>
              <w:rPr>
                <w:b/>
              </w:rPr>
            </w:pPr>
            <w:r w:rsidRPr="007050F2">
              <w:t xml:space="preserve">1. </w:t>
            </w:r>
            <w:r>
              <w:t>Стоимостные критерии оценки:</w:t>
            </w:r>
          </w:p>
        </w:tc>
        <w:tc>
          <w:tcPr>
            <w:tcW w:w="1196" w:type="dxa"/>
          </w:tcPr>
          <w:p w:rsidR="00BD6116" w:rsidRPr="00A20B51" w:rsidRDefault="00BD6116" w:rsidP="00136FF4">
            <w:pPr>
              <w:keepNext/>
              <w:spacing w:line="312" w:lineRule="auto"/>
              <w:ind w:right="-124" w:firstLine="0"/>
              <w:jc w:val="center"/>
              <w:rPr>
                <w:b/>
              </w:rPr>
            </w:pPr>
          </w:p>
        </w:tc>
        <w:tc>
          <w:tcPr>
            <w:tcW w:w="2723" w:type="dxa"/>
          </w:tcPr>
          <w:p w:rsidR="00BD6116" w:rsidRPr="00A20B51" w:rsidRDefault="00BD6116" w:rsidP="00136FF4">
            <w:pPr>
              <w:keepNext/>
              <w:spacing w:line="312" w:lineRule="auto"/>
              <w:ind w:right="-124" w:firstLine="0"/>
              <w:jc w:val="center"/>
              <w:rPr>
                <w:b/>
              </w:rPr>
            </w:pP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jc w:val="center"/>
              <w:rPr>
                <w:b/>
                <w:bCs/>
              </w:rPr>
            </w:pPr>
          </w:p>
        </w:tc>
        <w:tc>
          <w:tcPr>
            <w:tcW w:w="4638" w:type="dxa"/>
          </w:tcPr>
          <w:p w:rsidR="008165BC" w:rsidRPr="00A20B51" w:rsidRDefault="00990860" w:rsidP="00136FF4">
            <w:pPr>
              <w:spacing w:line="312" w:lineRule="auto"/>
              <w:ind w:firstLine="33"/>
              <w:rPr>
                <w:b/>
              </w:rPr>
            </w:pPr>
            <w:r w:rsidRPr="007050F2">
              <w:t>1.1. «Цена контракта или сумма цен единиц товара, работы, услуги»</w:t>
            </w:r>
          </w:p>
        </w:tc>
        <w:tc>
          <w:tcPr>
            <w:tcW w:w="1196" w:type="dxa"/>
          </w:tcPr>
          <w:p w:rsidR="008165BC" w:rsidRPr="00A20B51" w:rsidRDefault="00FA0A32" w:rsidP="00136FF4">
            <w:pPr>
              <w:spacing w:line="312" w:lineRule="auto"/>
              <w:ind w:firstLine="0"/>
              <w:jc w:val="center"/>
            </w:pPr>
            <w:r w:rsidRPr="00A20B51">
              <w:t>30</w:t>
            </w:r>
          </w:p>
        </w:tc>
        <w:tc>
          <w:tcPr>
            <w:tcW w:w="2723" w:type="dxa"/>
          </w:tcPr>
          <w:p w:rsidR="008165BC" w:rsidRPr="00A20B51" w:rsidRDefault="008165BC" w:rsidP="00FA0A32">
            <w:pPr>
              <w:spacing w:line="312" w:lineRule="auto"/>
              <w:ind w:firstLine="0"/>
              <w:jc w:val="center"/>
            </w:pPr>
            <w:r w:rsidRPr="00A20B51">
              <w:t>0,</w:t>
            </w:r>
            <w:r w:rsidR="00FA0A32" w:rsidRPr="00A20B51">
              <w:t>3</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 Не</w:t>
            </w:r>
            <w:r>
              <w:t xml:space="preserve"> </w:t>
            </w:r>
            <w:r w:rsidRPr="007050F2">
              <w:t>стоимостные критерии оценки:</w:t>
            </w:r>
          </w:p>
        </w:tc>
        <w:tc>
          <w:tcPr>
            <w:tcW w:w="1196" w:type="dxa"/>
          </w:tcPr>
          <w:p w:rsidR="00990860" w:rsidRPr="00A20B51" w:rsidRDefault="00990860" w:rsidP="00136FF4">
            <w:pPr>
              <w:spacing w:line="312" w:lineRule="auto"/>
              <w:ind w:firstLine="0"/>
              <w:jc w:val="center"/>
            </w:pPr>
          </w:p>
        </w:tc>
        <w:tc>
          <w:tcPr>
            <w:tcW w:w="2723" w:type="dxa"/>
          </w:tcPr>
          <w:p w:rsidR="00990860" w:rsidRPr="00A20B51" w:rsidRDefault="00990860" w:rsidP="00FA0A32">
            <w:pPr>
              <w:spacing w:line="312" w:lineRule="auto"/>
              <w:ind w:firstLine="0"/>
              <w:jc w:val="center"/>
            </w:pP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990860" w:rsidRPr="00A20B51" w:rsidRDefault="00990860" w:rsidP="00136FF4">
            <w:pPr>
              <w:spacing w:line="312" w:lineRule="auto"/>
              <w:ind w:firstLine="0"/>
              <w:jc w:val="center"/>
            </w:pPr>
            <w:r>
              <w:t>20</w:t>
            </w:r>
          </w:p>
        </w:tc>
        <w:tc>
          <w:tcPr>
            <w:tcW w:w="2723" w:type="dxa"/>
          </w:tcPr>
          <w:p w:rsidR="00990860" w:rsidRPr="00A20B51" w:rsidRDefault="00990860" w:rsidP="00FA0A32">
            <w:pPr>
              <w:spacing w:line="312" w:lineRule="auto"/>
              <w:ind w:firstLine="0"/>
              <w:jc w:val="center"/>
            </w:pPr>
            <w:r>
              <w:t>0,2</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0B7776" w:rsidP="00CF24AB">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990860" w:rsidRDefault="000B7776" w:rsidP="00136FF4">
            <w:pPr>
              <w:spacing w:line="312" w:lineRule="auto"/>
              <w:ind w:firstLine="0"/>
              <w:jc w:val="center"/>
            </w:pPr>
            <w:r>
              <w:t>(40)</w:t>
            </w:r>
          </w:p>
        </w:tc>
        <w:tc>
          <w:tcPr>
            <w:tcW w:w="2723" w:type="dxa"/>
          </w:tcPr>
          <w:p w:rsidR="00990860" w:rsidRDefault="000B7776" w:rsidP="00FA0A32">
            <w:pPr>
              <w:spacing w:line="312" w:lineRule="auto"/>
              <w:ind w:firstLine="0"/>
              <w:jc w:val="center"/>
            </w:pPr>
            <w:r>
              <w:t>(0,4)</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CF24AB">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w:t>
            </w:r>
            <w:r w:rsidR="00CF24AB">
              <w:t>му</w:t>
            </w:r>
            <w:r>
              <w:t xml:space="preserve"> оказанию услуг сопоставимого характера и объема</w:t>
            </w:r>
            <w:r w:rsidRPr="007050F2">
              <w:rPr>
                <w:lang w:eastAsia="en-US"/>
              </w:rPr>
              <w:t>.</w:t>
            </w:r>
          </w:p>
        </w:tc>
        <w:tc>
          <w:tcPr>
            <w:tcW w:w="1196" w:type="dxa"/>
          </w:tcPr>
          <w:p w:rsidR="000B7776" w:rsidRDefault="000B7776" w:rsidP="00136FF4">
            <w:pPr>
              <w:spacing w:line="312" w:lineRule="auto"/>
              <w:ind w:firstLine="0"/>
              <w:jc w:val="center"/>
            </w:pPr>
            <w:r>
              <w:t>(60)</w:t>
            </w:r>
          </w:p>
        </w:tc>
        <w:tc>
          <w:tcPr>
            <w:tcW w:w="2723" w:type="dxa"/>
          </w:tcPr>
          <w:p w:rsidR="000B7776" w:rsidRDefault="000B7776" w:rsidP="00FA0A32">
            <w:pPr>
              <w:spacing w:line="312" w:lineRule="auto"/>
              <w:ind w:firstLine="0"/>
              <w:jc w:val="center"/>
            </w:pPr>
            <w:r>
              <w:t>(0,6)</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 </w:t>
            </w:r>
            <w:r w:rsidRPr="007050F2">
              <w:rPr>
                <w:lang w:eastAsia="en-US"/>
              </w:rPr>
              <w:t xml:space="preserve">Качественные, функциональные и </w:t>
            </w:r>
            <w:r w:rsidRPr="007050F2">
              <w:rPr>
                <w:lang w:eastAsia="en-US"/>
              </w:rPr>
              <w:lastRenderedPageBreak/>
              <w:t>экологические характеристики объекта закупки</w:t>
            </w:r>
          </w:p>
        </w:tc>
        <w:tc>
          <w:tcPr>
            <w:tcW w:w="1196" w:type="dxa"/>
          </w:tcPr>
          <w:p w:rsidR="000B7776" w:rsidRDefault="000B7776" w:rsidP="00136FF4">
            <w:pPr>
              <w:spacing w:line="312" w:lineRule="auto"/>
              <w:ind w:firstLine="0"/>
              <w:jc w:val="center"/>
            </w:pPr>
            <w:r>
              <w:lastRenderedPageBreak/>
              <w:t>50</w:t>
            </w:r>
          </w:p>
        </w:tc>
        <w:tc>
          <w:tcPr>
            <w:tcW w:w="2723" w:type="dxa"/>
          </w:tcPr>
          <w:p w:rsidR="000B7776" w:rsidRDefault="000B7776" w:rsidP="00FA0A32">
            <w:pPr>
              <w:spacing w:line="312" w:lineRule="auto"/>
              <w:ind w:firstLine="0"/>
              <w:jc w:val="center"/>
            </w:pPr>
            <w:r>
              <w:t>0,5</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0B7776" w:rsidRDefault="000B7776" w:rsidP="00136FF4">
            <w:pPr>
              <w:spacing w:line="312" w:lineRule="auto"/>
              <w:ind w:firstLine="0"/>
              <w:jc w:val="center"/>
            </w:pPr>
            <w:r>
              <w:t>(100)</w:t>
            </w:r>
          </w:p>
        </w:tc>
        <w:tc>
          <w:tcPr>
            <w:tcW w:w="2723" w:type="dxa"/>
          </w:tcPr>
          <w:p w:rsidR="000B7776" w:rsidRDefault="000B7776" w:rsidP="00FA0A32">
            <w:pPr>
              <w:spacing w:line="312" w:lineRule="auto"/>
              <w:ind w:firstLine="0"/>
              <w:jc w:val="center"/>
            </w:pPr>
            <w:r>
              <w:t>(1,0)</w:t>
            </w:r>
          </w:p>
        </w:tc>
      </w:tr>
      <w:tr w:rsidR="00D454F5" w:rsidRPr="00A20B51" w:rsidTr="00EF2FD5">
        <w:tblPrEx>
          <w:tblLook w:val="00A0" w:firstRow="1" w:lastRow="0" w:firstColumn="1" w:lastColumn="0" w:noHBand="0" w:noVBand="0"/>
        </w:tblPrEx>
        <w:trPr>
          <w:trHeight w:val="439"/>
          <w:jc w:val="center"/>
        </w:trPr>
        <w:tc>
          <w:tcPr>
            <w:tcW w:w="1572" w:type="dxa"/>
          </w:tcPr>
          <w:p w:rsidR="00D454F5" w:rsidRPr="00A20B51" w:rsidRDefault="00136FF4"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D454F5" w:rsidRPr="00A20B51" w:rsidRDefault="004B7F64"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E877E9" w:rsidRPr="00A20B51" w:rsidTr="00EF2FD5">
        <w:tblPrEx>
          <w:tblLook w:val="00A0" w:firstRow="1" w:lastRow="0" w:firstColumn="1" w:lastColumn="0" w:noHBand="0" w:noVBand="0"/>
        </w:tblPrEx>
        <w:trPr>
          <w:trHeight w:val="439"/>
          <w:jc w:val="center"/>
        </w:trPr>
        <w:tc>
          <w:tcPr>
            <w:tcW w:w="1572" w:type="dxa"/>
          </w:tcPr>
          <w:p w:rsidR="00E877E9" w:rsidRPr="00A20B51" w:rsidRDefault="00E877E9" w:rsidP="00136FF4">
            <w:pPr>
              <w:snapToGrid/>
              <w:spacing w:after="200" w:line="312" w:lineRule="auto"/>
              <w:ind w:right="-138" w:firstLine="0"/>
              <w:jc w:val="left"/>
              <w:rPr>
                <w:b/>
                <w:bCs/>
              </w:rPr>
            </w:pPr>
          </w:p>
        </w:tc>
        <w:tc>
          <w:tcPr>
            <w:tcW w:w="8557" w:type="dxa"/>
            <w:gridSpan w:val="3"/>
          </w:tcPr>
          <w:p w:rsidR="00E877E9" w:rsidRPr="00E877E9" w:rsidRDefault="00E877E9" w:rsidP="00E877E9">
            <w:pPr>
              <w:snapToGrid/>
              <w:spacing w:after="200" w:line="312" w:lineRule="auto"/>
              <w:ind w:firstLine="136"/>
            </w:pPr>
            <w:r>
              <w:t xml:space="preserve">1. </w:t>
            </w:r>
            <w:r w:rsidRPr="007050F2">
              <w:t>Стоимостные критерии оценки:</w:t>
            </w:r>
          </w:p>
        </w:tc>
      </w:tr>
      <w:tr w:rsidR="00C960B2" w:rsidRPr="00A20B51" w:rsidTr="00EF2FD5">
        <w:trPr>
          <w:trHeight w:val="871"/>
          <w:jc w:val="center"/>
        </w:trPr>
        <w:tc>
          <w:tcPr>
            <w:tcW w:w="1572" w:type="dxa"/>
          </w:tcPr>
          <w:p w:rsidR="00C960B2" w:rsidRPr="00A20B51" w:rsidRDefault="00C960B2" w:rsidP="00136FF4">
            <w:pPr>
              <w:snapToGrid/>
              <w:spacing w:after="200" w:line="312" w:lineRule="auto"/>
              <w:ind w:firstLine="0"/>
              <w:jc w:val="left"/>
              <w:rPr>
                <w:b/>
                <w:bCs/>
              </w:rPr>
            </w:pPr>
          </w:p>
        </w:tc>
        <w:tc>
          <w:tcPr>
            <w:tcW w:w="8557" w:type="dxa"/>
            <w:gridSpan w:val="3"/>
          </w:tcPr>
          <w:p w:rsidR="00F61645" w:rsidRPr="00F61645" w:rsidRDefault="008F1419" w:rsidP="00F61645">
            <w:pPr>
              <w:widowControl/>
              <w:snapToGrid/>
              <w:spacing w:line="360" w:lineRule="auto"/>
              <w:ind w:left="40" w:right="131" w:firstLine="0"/>
              <w:jc w:val="left"/>
              <w:rPr>
                <w:b/>
                <w:bCs/>
                <w:color w:val="000000"/>
                <w:spacing w:val="-10"/>
              </w:rPr>
            </w:pPr>
            <w:r>
              <w:rPr>
                <w:b/>
                <w:bCs/>
                <w:color w:val="000000"/>
                <w:spacing w:val="-10"/>
                <w:lang w:val="ru"/>
              </w:rPr>
              <w:t xml:space="preserve">1.1. </w:t>
            </w:r>
            <w:r w:rsidR="00F61645" w:rsidRPr="00F61645">
              <w:rPr>
                <w:b/>
                <w:bCs/>
                <w:color w:val="000000"/>
                <w:spacing w:val="-10"/>
                <w:lang w:val="ru"/>
              </w:rPr>
              <w:t xml:space="preserve">Цена контракта или сумма цен единиц товара, работы, услуги </w:t>
            </w:r>
          </w:p>
          <w:p w:rsidR="00F61645" w:rsidRPr="00F61645" w:rsidRDefault="00F61645" w:rsidP="00F61645">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w:t>
            </w:r>
            <w:r w:rsidR="00A20375">
              <w:rPr>
                <w:color w:val="000000"/>
                <w:lang w:val="ru"/>
              </w:rPr>
              <w:t xml:space="preserve"> </w:t>
            </w:r>
            <w:r w:rsidR="00A20375" w:rsidRPr="00FE5A42">
              <w:rPr>
                <w:b/>
                <w:color w:val="000000"/>
                <w:lang w:val="ru"/>
              </w:rPr>
              <w:t>КЗ(Ц)</w:t>
            </w:r>
            <w:r w:rsidR="00A20375">
              <w:rPr>
                <w:b/>
                <w:color w:val="000000"/>
                <w:lang w:val="ru"/>
              </w:rPr>
              <w:t xml:space="preserve"> -</w:t>
            </w:r>
            <w:r w:rsidRPr="00F61645">
              <w:rPr>
                <w:color w:val="000000"/>
                <w:lang w:val="ru"/>
              </w:rPr>
              <w:t xml:space="preserve"> 0.3) </w:t>
            </w:r>
          </w:p>
          <w:p w:rsidR="00C257DC" w:rsidRDefault="00C257DC" w:rsidP="00C257DC">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C257DC" w:rsidRPr="00F734C6" w:rsidRDefault="00C257DC" w:rsidP="00C257DC">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C257DC" w:rsidRPr="00F734C6" w:rsidRDefault="00C257DC" w:rsidP="00C257DC">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C257DC" w:rsidRPr="00F734C6" w:rsidRDefault="00C257DC" w:rsidP="00C257DC">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C257DC" w:rsidRPr="00F734C6" w:rsidRDefault="00C257DC" w:rsidP="00C257DC">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C257DC" w:rsidRPr="00F734C6" w:rsidRDefault="00C257DC" w:rsidP="00C257DC">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C257DC" w:rsidRPr="00F734C6" w:rsidRDefault="00C257DC" w:rsidP="00C257DC">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C257DC" w:rsidRPr="00F734C6" w:rsidRDefault="00C257DC" w:rsidP="00C257DC">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C257DC" w:rsidRPr="00F734C6" w:rsidRDefault="00C257DC" w:rsidP="00C257DC">
            <w:pPr>
              <w:widowControl/>
              <w:tabs>
                <w:tab w:val="left" w:pos="290"/>
              </w:tabs>
              <w:snapToGrid/>
              <w:spacing w:line="360" w:lineRule="auto"/>
              <w:ind w:left="40" w:right="131" w:firstLine="0"/>
              <w:jc w:val="left"/>
              <w:rPr>
                <w:color w:val="000000"/>
                <w:lang w:val="ru"/>
              </w:rPr>
            </w:pPr>
            <w:r w:rsidRPr="00F734C6">
              <w:rPr>
                <w:color w:val="000000"/>
                <w:lang w:val="ru"/>
              </w:rPr>
              <w:t>в случае,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C257DC" w:rsidRPr="00F734C6" w:rsidRDefault="00C257DC" w:rsidP="00C257DC">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r w:rsidRPr="00F734C6">
              <w:rPr>
                <w:b/>
                <w:bCs/>
                <w:color w:val="000000"/>
                <w:spacing w:val="-10"/>
                <w:lang w:val="en-US"/>
              </w:rPr>
              <w:t>i</w:t>
            </w:r>
            <w:proofErr w:type="spell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rsidR="00C257DC" w:rsidRPr="00F734C6" w:rsidRDefault="00C257DC" w:rsidP="00C257DC">
            <w:pPr>
              <w:widowControl/>
              <w:snapToGrid/>
              <w:spacing w:line="360" w:lineRule="auto"/>
              <w:ind w:left="40" w:right="131" w:firstLine="0"/>
              <w:jc w:val="left"/>
              <w:rPr>
                <w:color w:val="000000"/>
                <w:lang w:val="ru"/>
              </w:rPr>
            </w:pPr>
            <w:r w:rsidRPr="00F734C6">
              <w:rPr>
                <w:color w:val="000000"/>
                <w:lang w:val="ru"/>
              </w:rPr>
              <w:t>где:</w:t>
            </w:r>
          </w:p>
          <w:p w:rsidR="00C257DC" w:rsidRPr="00F734C6" w:rsidRDefault="00C257DC" w:rsidP="00C257DC">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r w:rsidRPr="00F734C6">
              <w:rPr>
                <w:b/>
                <w:bCs/>
                <w:color w:val="000000"/>
                <w:spacing w:val="-10"/>
                <w:lang w:val="en-US"/>
              </w:rPr>
              <w:t>i</w:t>
            </w:r>
            <w:proofErr w:type="spellEnd"/>
            <w:r w:rsidRPr="00F734C6">
              <w:rPr>
                <w:color w:val="000000"/>
                <w:lang w:val="ru"/>
              </w:rPr>
              <w:t xml:space="preserve"> - предложение участника закупки, заявка (предложение) которого оценивается;</w:t>
            </w:r>
          </w:p>
          <w:p w:rsidR="00C257DC" w:rsidRPr="00F734C6" w:rsidRDefault="00C257DC" w:rsidP="00C257DC">
            <w:pPr>
              <w:widowControl/>
              <w:snapToGrid/>
              <w:spacing w:line="360" w:lineRule="auto"/>
              <w:ind w:left="40" w:right="131" w:firstLine="0"/>
              <w:jc w:val="left"/>
              <w:rPr>
                <w:color w:val="000000"/>
                <w:lang w:val="ru"/>
              </w:rPr>
            </w:pPr>
            <w:r w:rsidRPr="00F734C6">
              <w:rPr>
                <w:b/>
                <w:bCs/>
                <w:color w:val="000000"/>
                <w:spacing w:val="-10"/>
                <w:lang w:val="ru"/>
              </w:rPr>
              <w:t>Ц</w:t>
            </w:r>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w:t>
            </w:r>
            <w:r w:rsidRPr="00F734C6">
              <w:rPr>
                <w:color w:val="000000"/>
                <w:lang w:val="ru"/>
              </w:rPr>
              <w:lastRenderedPageBreak/>
              <w:t>сделанных</w:t>
            </w:r>
            <w:r w:rsidRPr="00F734C6">
              <w:rPr>
                <w:color w:val="000000"/>
              </w:rPr>
              <w:t xml:space="preserve"> </w:t>
            </w:r>
            <w:r w:rsidRPr="00F734C6">
              <w:rPr>
                <w:color w:val="000000"/>
                <w:lang w:val="ru"/>
              </w:rPr>
              <w:t>участниками закупки;</w:t>
            </w:r>
          </w:p>
          <w:p w:rsidR="00C257DC" w:rsidRPr="00F734C6" w:rsidRDefault="00C257DC" w:rsidP="00C257DC">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C257DC" w:rsidRPr="00F734C6" w:rsidRDefault="00C257DC" w:rsidP="00C257DC">
            <w:pPr>
              <w:widowControl/>
              <w:snapToGrid/>
              <w:spacing w:line="360" w:lineRule="auto"/>
              <w:ind w:left="40" w:right="131" w:firstLine="0"/>
              <w:jc w:val="center"/>
              <w:rPr>
                <w:color w:val="000000"/>
                <w:lang w:val="ru"/>
              </w:rPr>
            </w:pPr>
            <w:r w:rsidRPr="00F734C6">
              <w:rPr>
                <w:b/>
                <w:color w:val="000000"/>
                <w:lang w:val="ru"/>
              </w:rPr>
              <w:t>Р1i = КЗ</w:t>
            </w:r>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rsidR="008F1419" w:rsidRPr="006B6060" w:rsidRDefault="00C257DC" w:rsidP="00C257DC">
            <w:pPr>
              <w:autoSpaceDE w:val="0"/>
              <w:autoSpaceDN w:val="0"/>
              <w:adjustRightInd w:val="0"/>
              <w:spacing w:line="276" w:lineRule="auto"/>
              <w:ind w:firstLine="312"/>
              <w:rPr>
                <w:b/>
                <w:bCs/>
                <w:i/>
                <w:iCs/>
                <w:lang w:eastAsia="en-US"/>
              </w:rPr>
            </w:pPr>
            <w:r w:rsidRPr="00F734C6">
              <w:rPr>
                <w:rFonts w:eastAsia="Arial Unicode MS"/>
                <w:b/>
                <w:color w:val="000000"/>
                <w:lang w:val="ru"/>
              </w:rPr>
              <w:t>КЗ</w:t>
            </w:r>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Default="008F1419"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Pr="008F1419" w:rsidRDefault="008F1419" w:rsidP="008F1419">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8F1419" w:rsidRPr="008F1419" w:rsidRDefault="008F1419" w:rsidP="008F1419">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 </w:t>
            </w:r>
            <w:r w:rsidR="00D017A4" w:rsidRPr="00FE5A42">
              <w:rPr>
                <w:b/>
                <w:bCs/>
                <w:color w:val="000000"/>
                <w:spacing w:val="-10"/>
                <w:lang w:val="ru"/>
              </w:rPr>
              <w:t>КЗ(</w:t>
            </w:r>
            <w:proofErr w:type="spellStart"/>
            <w:r w:rsidR="00D017A4" w:rsidRPr="00FE5A42">
              <w:rPr>
                <w:b/>
                <w:bCs/>
                <w:color w:val="000000"/>
                <w:spacing w:val="-10"/>
                <w:lang w:val="ru"/>
              </w:rPr>
              <w:t>Кв</w:t>
            </w:r>
            <w:proofErr w:type="spellEnd"/>
            <w:r w:rsidR="00D017A4" w:rsidRPr="00FE5A42">
              <w:rPr>
                <w:b/>
                <w:bCs/>
                <w:color w:val="000000"/>
                <w:spacing w:val="-10"/>
                <w:lang w:val="ru"/>
              </w:rPr>
              <w:t>)</w:t>
            </w:r>
            <w:r w:rsidR="00D017A4">
              <w:rPr>
                <w:b/>
                <w:bCs/>
                <w:color w:val="000000"/>
                <w:spacing w:val="-10"/>
                <w:lang w:val="ru"/>
              </w:rPr>
              <w:t xml:space="preserve"> - </w:t>
            </w:r>
            <w:r w:rsidRPr="008F1419">
              <w:rPr>
                <w:color w:val="000000"/>
                <w:lang w:val="ru"/>
              </w:rPr>
              <w:t xml:space="preserve">0.2) </w:t>
            </w:r>
          </w:p>
          <w:p w:rsidR="008F1419" w:rsidRPr="008F1419" w:rsidRDefault="008F1419" w:rsidP="008F1419">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8F1419" w:rsidRPr="008F1419" w:rsidRDefault="008F1419" w:rsidP="008F1419">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8F1419" w:rsidRPr="008E364A" w:rsidRDefault="008F1419" w:rsidP="008E364A">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8F1419" w:rsidRPr="008E364A" w:rsidRDefault="008F1419" w:rsidP="008E364A">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8F1419" w:rsidRPr="008E364A" w:rsidRDefault="008F1419" w:rsidP="008E364A">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8F1419" w:rsidRDefault="008E364A" w:rsidP="00643A5C">
            <w:pPr>
              <w:widowControl/>
              <w:snapToGrid/>
              <w:spacing w:line="360" w:lineRule="auto"/>
              <w:ind w:left="40" w:right="131" w:firstLine="0"/>
            </w:pPr>
            <w:r w:rsidRPr="008E364A">
              <w:t>- Опыт участника по успешно</w:t>
            </w:r>
            <w:r w:rsidR="00643A5C">
              <w:t>му</w:t>
            </w:r>
            <w:r w:rsidRPr="008E364A">
              <w:t xml:space="preserve"> оказанию услуг сопоставимого характера и объема.</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rsidR="008E364A" w:rsidRDefault="008E364A" w:rsidP="008E364A">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302417" w:rsidRPr="00302417" w:rsidRDefault="00302417" w:rsidP="00302417">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8E364A" w:rsidRPr="008E364A" w:rsidRDefault="008E364A" w:rsidP="008E364A">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 xml:space="preserve">Оценивается предложение участника о наличии у участника квалифицированных специалистов, которые будут задействованы при </w:t>
            </w:r>
            <w:r w:rsidRPr="008E364A">
              <w:rPr>
                <w:color w:val="000000"/>
                <w:lang w:val="ru"/>
              </w:rPr>
              <w:lastRenderedPageBreak/>
              <w:t xml:space="preserve">исполнении контракта, заключенного по </w:t>
            </w:r>
            <w:r w:rsidR="00D017A4">
              <w:rPr>
                <w:color w:val="000000"/>
                <w:lang w:val="ru"/>
              </w:rPr>
              <w:t>каждой области</w:t>
            </w:r>
            <w:r w:rsidRPr="008E364A">
              <w:rPr>
                <w:color w:val="000000"/>
                <w:lang w:val="ru"/>
              </w:rPr>
              <w:t xml:space="preserve"> из данного перечня:</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системная и бизнес-аналитика;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w:t>
            </w:r>
          </w:p>
          <w:p w:rsidR="008E364A" w:rsidRPr="008E364A" w:rsidRDefault="008E364A" w:rsidP="008E364A">
            <w:pPr>
              <w:widowControl/>
              <w:snapToGrid/>
              <w:spacing w:line="360" w:lineRule="auto"/>
              <w:ind w:left="20" w:right="131" w:firstLine="0"/>
              <w:rPr>
                <w:color w:val="000000"/>
              </w:rPr>
            </w:pPr>
            <w:r w:rsidRPr="008E364A">
              <w:rPr>
                <w:color w:val="000000"/>
                <w:lang w:val="ru"/>
              </w:rPr>
              <w:t xml:space="preserve">Участником </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 область его квалификации</w:t>
            </w:r>
            <w:r w:rsidRPr="008E364A">
              <w:t xml:space="preserve">, </w:t>
            </w:r>
            <w:r w:rsidRPr="008E364A">
              <w:rPr>
                <w:color w:val="000000"/>
                <w:lang w:val="ru"/>
              </w:rPr>
              <w:t xml:space="preserve">в соответствии с приведенным выше перечнем. </w:t>
            </w:r>
          </w:p>
          <w:p w:rsidR="00822F1C" w:rsidRDefault="00D017A4" w:rsidP="00822F1C">
            <w:pPr>
              <w:spacing w:line="360" w:lineRule="auto"/>
              <w:ind w:left="20" w:right="131" w:firstLine="0"/>
              <w:rPr>
                <w:sz w:val="23"/>
                <w:szCs w:val="23"/>
              </w:rPr>
            </w:pPr>
            <w:r>
              <w:t>Квалификация сотрудников (руководителей и ключевых специалистов) с областью квалификации по информационной и технической поддержке и по эксплуатации информационных систем дополнительно подтверждается наличием сертификатов, удостоверений, и иных документов, подтверждающих прохождение обучения работе со следующим специализированным программным обеспечением:</w:t>
            </w:r>
            <w:r w:rsidR="00822F1C">
              <w:t xml:space="preserve">: </w:t>
            </w:r>
            <w:r w:rsidR="00670BA0" w:rsidRPr="00670BA0">
              <w:rPr>
                <w:lang w:val="de-DE"/>
              </w:rPr>
              <w:t>Microsoft</w:t>
            </w:r>
            <w:r w:rsidR="00670BA0" w:rsidRPr="00670BA0">
              <w:t xml:space="preserve"> </w:t>
            </w:r>
            <w:r w:rsidR="00670BA0" w:rsidRPr="00670BA0">
              <w:rPr>
                <w:lang w:val="de-DE"/>
              </w:rPr>
              <w:t>SQL</w:t>
            </w:r>
            <w:r w:rsidR="00670BA0" w:rsidRPr="00670BA0">
              <w:t xml:space="preserve"> </w:t>
            </w:r>
            <w:r w:rsidR="00670BA0" w:rsidRPr="00670BA0">
              <w:rPr>
                <w:lang w:val="de-DE"/>
              </w:rPr>
              <w:t>Server</w:t>
            </w:r>
            <w:r w:rsidR="00822F1C" w:rsidRPr="00670BA0">
              <w:rPr>
                <w:sz w:val="23"/>
                <w:szCs w:val="23"/>
              </w:rPr>
              <w:t>.</w:t>
            </w:r>
          </w:p>
          <w:p w:rsidR="00D017A4" w:rsidRDefault="00D017A4" w:rsidP="00D017A4">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D017A4" w:rsidRPr="00D017A4" w:rsidRDefault="00D017A4" w:rsidP="00D017A4">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 xml:space="preserve">с областью квалификации </w:t>
            </w:r>
            <w:r>
              <w:t xml:space="preserve">по информационной и технической поддержке и по эксплуатации информационных систем,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иных документов</w:t>
            </w:r>
            <w:r w:rsidRPr="008E364A">
              <w:t>,</w:t>
            </w:r>
            <w:r w:rsidRPr="008E364A">
              <w:rPr>
                <w:lang w:val="ru"/>
              </w:rPr>
              <w:t xml:space="preserve"> подтверждающих</w:t>
            </w:r>
            <w:r w:rsidRPr="008E364A">
              <w:t xml:space="preserve"> прохождение обучения работе со </w:t>
            </w:r>
            <w:r w:rsidRPr="00A25FDA">
              <w:t>специализированным программным обеспечением</w:t>
            </w:r>
            <w:r>
              <w:t xml:space="preserve"> указанным выше </w:t>
            </w:r>
            <w:r>
              <w:rPr>
                <w:color w:val="000000"/>
                <w:lang w:val="ru"/>
              </w:rPr>
              <w:t>не будет учитываться в расчете.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w:t>
            </w:r>
            <w:r w:rsidRPr="008E364A">
              <w:rPr>
                <w:lang w:val="ru"/>
              </w:rPr>
              <w:lastRenderedPageBreak/>
              <w:t>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квалификацию представленных в сводных сведениях специалистов.</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E364A" w:rsidRPr="008E364A" w:rsidRDefault="008E364A" w:rsidP="008E364A">
            <w:pPr>
              <w:widowControl/>
              <w:snapToGrid/>
              <w:spacing w:line="360" w:lineRule="auto"/>
              <w:ind w:left="20" w:right="131" w:firstLine="0"/>
            </w:pPr>
            <w:r w:rsidRPr="00A25F90">
              <w:rPr>
                <w:color w:val="FF0000"/>
                <w:lang w:val="ru"/>
              </w:rPr>
              <w:t xml:space="preserve"> </w:t>
            </w:r>
            <w:r w:rsidR="00A25F90" w:rsidRPr="00A25F90">
              <w:rPr>
                <w:lang w:val="ru"/>
              </w:rPr>
              <w:t xml:space="preserve">Информация по заполнению </w:t>
            </w:r>
            <w:r w:rsidRPr="008E364A">
              <w:rPr>
                <w:lang w:val="ru"/>
              </w:rPr>
              <w:t>«Сводны</w:t>
            </w:r>
            <w:r w:rsidR="00A25F90">
              <w:rPr>
                <w:lang w:val="ru"/>
              </w:rPr>
              <w:t>х</w:t>
            </w:r>
            <w:r w:rsidRPr="008E364A">
              <w:rPr>
                <w:lang w:val="ru"/>
              </w:rPr>
              <w:t xml:space="preserve"> сведени</w:t>
            </w:r>
            <w:r w:rsidR="00A25F90">
              <w:rPr>
                <w:lang w:val="ru"/>
              </w:rPr>
              <w:t>й</w:t>
            </w:r>
            <w:r w:rsidRPr="008E364A">
              <w:rPr>
                <w:lang w:val="ru"/>
              </w:rPr>
              <w:t xml:space="preserve"> о наличии у Участника квалифицированных специалистов, которые будут задействованы при исполнении контракта» </w:t>
            </w:r>
            <w:r w:rsidR="00BC59CF">
              <w:rPr>
                <w:lang w:val="ru"/>
              </w:rPr>
              <w:t>приведена</w:t>
            </w:r>
            <w:r w:rsidR="00A25F90">
              <w:rPr>
                <w:lang w:val="ru"/>
              </w:rPr>
              <w:t xml:space="preserve"> в рекомендуемой Форме № 2 Лист 1 </w:t>
            </w:r>
            <w:r w:rsidRPr="008E364A">
              <w:rPr>
                <w:lang w:val="ru"/>
              </w:rPr>
              <w:t xml:space="preserve">. </w:t>
            </w:r>
          </w:p>
          <w:p w:rsidR="008E364A" w:rsidRPr="008E364A" w:rsidRDefault="008E364A" w:rsidP="008E364A">
            <w:pPr>
              <w:widowControl/>
              <w:snapToGrid/>
              <w:spacing w:line="360" w:lineRule="auto"/>
              <w:ind w:left="2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r w:rsidR="00780F8C">
              <w:rPr>
                <w:color w:val="000000"/>
              </w:rPr>
              <w:t xml:space="preserve"> </w:t>
            </w:r>
            <w:proofErr w:type="spellStart"/>
            <w:r w:rsidR="00780F8C" w:rsidRPr="003F64CF">
              <w:rPr>
                <w:b/>
                <w:bCs/>
                <w:color w:val="000000"/>
                <w:spacing w:val="-10"/>
                <w:lang w:val="ru"/>
              </w:rPr>
              <w:t>Ko</w:t>
            </w:r>
            <w:proofErr w:type="spellEnd"/>
            <w:r w:rsidRPr="008E364A">
              <w:rPr>
                <w:color w:val="000000"/>
              </w:rPr>
              <w:t>:</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системная и бизнес-аналитика</w:t>
            </w:r>
            <w:r w:rsidRPr="008E364A">
              <w:rPr>
                <w:color w:val="000000"/>
              </w:rPr>
              <w:t xml:space="preserve"> – 0,2</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780F8C" w:rsidRPr="00155B02" w:rsidRDefault="00780F8C" w:rsidP="00780F8C">
            <w:pPr>
              <w:widowControl/>
              <w:snapToGrid/>
              <w:spacing w:line="360" w:lineRule="auto"/>
              <w:ind w:left="20" w:right="131" w:firstLine="0"/>
              <w:rPr>
                <w:color w:val="000000"/>
              </w:rPr>
            </w:pPr>
            <w:r w:rsidRPr="008E364A">
              <w:rPr>
                <w:color w:val="000000"/>
              </w:rPr>
              <w:t>Для определения общего количества специалистов</w:t>
            </w:r>
            <w:r w:rsidRPr="00074059">
              <w:rPr>
                <w:color w:val="000000"/>
              </w:rPr>
              <w:t xml:space="preserve"> </w:t>
            </w:r>
            <w:proofErr w:type="spellStart"/>
            <w:r w:rsidRPr="003F64CF">
              <w:rPr>
                <w:color w:val="000000"/>
              </w:rPr>
              <w:t>Кi</w:t>
            </w:r>
            <w:proofErr w:type="spellEnd"/>
            <w:r w:rsidRPr="003F64CF">
              <w:rPr>
                <w:color w:val="000000"/>
              </w:rPr>
              <w:t xml:space="preserve"> ,</w:t>
            </w:r>
            <w:r w:rsidRPr="008E364A">
              <w:rPr>
                <w:color w:val="000000"/>
              </w:rPr>
              <w:t xml:space="preserve"> </w:t>
            </w:r>
            <w:r w:rsidRPr="003F64CF">
              <w:rPr>
                <w:color w:val="000000"/>
              </w:rPr>
              <w:t>количество заявленных специалистов с подтвержденной квалификацией</w:t>
            </w:r>
            <w:r w:rsidRPr="00074059">
              <w:rPr>
                <w:color w:val="000000"/>
              </w:rPr>
              <w:t xml:space="preserve"> </w:t>
            </w:r>
            <w:proofErr w:type="spellStart"/>
            <w:r w:rsidRPr="003F64CF">
              <w:rPr>
                <w:color w:val="000000"/>
              </w:rPr>
              <w:t>Kok</w:t>
            </w:r>
            <w:proofErr w:type="spellEnd"/>
            <w:r w:rsidRPr="008E364A">
              <w:rPr>
                <w:color w:val="000000"/>
                <w:lang w:val="ru"/>
              </w:rPr>
              <w:t xml:space="preserve"> </w:t>
            </w:r>
            <w:r w:rsidRPr="008E364A">
              <w:rPr>
                <w:color w:val="000000"/>
              </w:rPr>
              <w:t>умножается на соответст</w:t>
            </w:r>
            <w:r>
              <w:rPr>
                <w:color w:val="000000"/>
              </w:rPr>
              <w:t xml:space="preserve">вующий коэффициент квалификации </w:t>
            </w:r>
            <w:proofErr w:type="spellStart"/>
            <w:r w:rsidRPr="003F64CF">
              <w:rPr>
                <w:color w:val="000000"/>
              </w:rPr>
              <w:t>Ko</w:t>
            </w:r>
            <w:proofErr w:type="spellEnd"/>
            <w:r>
              <w:rPr>
                <w:color w:val="000000"/>
              </w:rPr>
              <w:t>:</w:t>
            </w:r>
            <w:r w:rsidRPr="008E364A">
              <w:rPr>
                <w:color w:val="000000"/>
              </w:rPr>
              <w:t xml:space="preserve">   </w:t>
            </w:r>
          </w:p>
          <w:p w:rsidR="00780F8C" w:rsidRDefault="00780F8C" w:rsidP="00780F8C">
            <w:pPr>
              <w:widowControl/>
              <w:snapToGrid/>
              <w:spacing w:line="360" w:lineRule="auto"/>
              <w:ind w:left="20" w:right="131" w:firstLine="0"/>
              <w:jc w:val="center"/>
              <w:rPr>
                <w:color w:val="000000"/>
              </w:rPr>
            </w:pPr>
            <w:proofErr w:type="spellStart"/>
            <w:r w:rsidRPr="003F64CF">
              <w:rPr>
                <w:b/>
                <w:bCs/>
                <w:color w:val="000000"/>
                <w:spacing w:val="-10"/>
                <w:lang w:val="ru"/>
              </w:rPr>
              <w:t>Кi</w:t>
            </w:r>
            <w:proofErr w:type="spellEnd"/>
            <w:r w:rsidRPr="003F64CF">
              <w:rPr>
                <w:b/>
                <w:bCs/>
                <w:color w:val="000000"/>
                <w:spacing w:val="-10"/>
                <w:lang w:val="ru"/>
              </w:rPr>
              <w:t xml:space="preserve">=∑( </w:t>
            </w:r>
            <w:proofErr w:type="spellStart"/>
            <w:r w:rsidRPr="003F64CF">
              <w:rPr>
                <w:b/>
                <w:bCs/>
                <w:color w:val="000000"/>
                <w:spacing w:val="-10"/>
                <w:lang w:val="ru"/>
              </w:rPr>
              <w:t>Kok</w:t>
            </w:r>
            <w:proofErr w:type="spellEnd"/>
            <w:r w:rsidRPr="003F64CF">
              <w:rPr>
                <w:b/>
                <w:bCs/>
                <w:color w:val="000000"/>
                <w:spacing w:val="-10"/>
                <w:lang w:val="ru"/>
              </w:rPr>
              <w:t xml:space="preserve">* </w:t>
            </w:r>
            <w:proofErr w:type="spellStart"/>
            <w:r w:rsidRPr="003F64CF">
              <w:rPr>
                <w:b/>
                <w:bCs/>
                <w:color w:val="000000"/>
                <w:spacing w:val="-10"/>
                <w:lang w:val="ru"/>
              </w:rPr>
              <w:t>Ko</w:t>
            </w:r>
            <w:proofErr w:type="spellEnd"/>
            <w:r w:rsidRPr="003F64CF">
              <w:rPr>
                <w:b/>
                <w:bCs/>
                <w:color w:val="000000"/>
                <w:spacing w:val="-10"/>
                <w:lang w:val="ru"/>
              </w:rPr>
              <w:t>)</w:t>
            </w:r>
          </w:p>
          <w:p w:rsidR="008E364A" w:rsidRPr="008E364A" w:rsidRDefault="008E364A" w:rsidP="00780F8C">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p>
          <w:p w:rsidR="008E364A" w:rsidRPr="008E364A" w:rsidRDefault="008E364A" w:rsidP="008E364A">
            <w:pPr>
              <w:widowControl/>
              <w:snapToGrid/>
              <w:spacing w:line="360" w:lineRule="auto"/>
              <w:ind w:left="20" w:right="131" w:firstLine="0"/>
              <w:jc w:val="center"/>
              <w:rPr>
                <w:color w:val="000000"/>
                <w:lang w:val="ru"/>
              </w:rPr>
            </w:pPr>
            <w:r w:rsidRPr="00922FB9">
              <w:rPr>
                <w:b/>
                <w:bCs/>
                <w:color w:val="000000"/>
                <w:spacing w:val="-10"/>
                <w:lang w:val="ru"/>
              </w:rPr>
              <w:t>НЦБ</w:t>
            </w:r>
            <w:r w:rsidRPr="00922FB9">
              <w:rPr>
                <w:b/>
                <w:bCs/>
                <w:color w:val="000000"/>
                <w:spacing w:val="-10"/>
              </w:rPr>
              <w:t>квт</w:t>
            </w:r>
            <w:proofErr w:type="spellStart"/>
            <w:r w:rsidRPr="00922FB9">
              <w:rPr>
                <w:b/>
                <w:bCs/>
                <w:color w:val="000000"/>
                <w:spacing w:val="-10"/>
                <w:sz w:val="16"/>
                <w:szCs w:val="16"/>
                <w:lang w:val="en-US"/>
              </w:rPr>
              <w:t>i</w:t>
            </w:r>
            <w:proofErr w:type="spellEnd"/>
            <w:r w:rsidRPr="00922FB9">
              <w:rPr>
                <w:b/>
                <w:bCs/>
                <w:color w:val="000000"/>
                <w:spacing w:val="-10"/>
                <w:lang w:val="ru"/>
              </w:rPr>
              <w:t xml:space="preserve"> = КЗ</w:t>
            </w:r>
            <w:r w:rsidRPr="00922FB9">
              <w:rPr>
                <w:b/>
                <w:bCs/>
                <w:color w:val="000000"/>
                <w:spacing w:val="-10"/>
              </w:rPr>
              <w:t>п</w:t>
            </w:r>
            <w:r w:rsidRPr="00922FB9">
              <w:rPr>
                <w:b/>
                <w:bCs/>
                <w:color w:val="000000"/>
                <w:spacing w:val="-10"/>
                <w:lang w:val="ru"/>
              </w:rPr>
              <w:t xml:space="preserve"> х 100 х (К</w:t>
            </w:r>
            <w:proofErr w:type="spellStart"/>
            <w:r w:rsidRPr="00922FB9">
              <w:rPr>
                <w:b/>
                <w:bCs/>
                <w:color w:val="000000"/>
                <w:spacing w:val="-10"/>
                <w:lang w:val="en-US"/>
              </w:rPr>
              <w:t>i</w:t>
            </w:r>
            <w:proofErr w:type="spellEnd"/>
            <w:r w:rsidRPr="00922FB9">
              <w:rPr>
                <w:b/>
                <w:bCs/>
                <w:color w:val="000000"/>
                <w:spacing w:val="-10"/>
                <w:lang w:val="ru"/>
              </w:rPr>
              <w:t xml:space="preserve"> / К</w:t>
            </w:r>
            <w:r w:rsidRPr="00922FB9">
              <w:rPr>
                <w:b/>
                <w:bCs/>
                <w:color w:val="000000"/>
                <w:spacing w:val="-10"/>
                <w:lang w:val="en-US"/>
              </w:rPr>
              <w:t>max</w:t>
            </w:r>
            <w:r w:rsidRPr="00922FB9">
              <w:rPr>
                <w:b/>
                <w:bCs/>
                <w:color w:val="000000"/>
                <w:spacing w:val="-10"/>
                <w:lang w:val="ru"/>
              </w:rPr>
              <w:t xml:space="preserve">), </w:t>
            </w:r>
            <w:r w:rsidRPr="00922FB9">
              <w:rPr>
                <w:color w:val="000000"/>
                <w:lang w:val="ru"/>
              </w:rPr>
              <w:t>где:</w:t>
            </w:r>
          </w:p>
          <w:p w:rsidR="008E364A" w:rsidRPr="008E364A" w:rsidRDefault="008E364A" w:rsidP="008E364A">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bCs/>
                <w:color w:val="000000"/>
              </w:rPr>
            </w:pPr>
            <w:r w:rsidRPr="008E364A">
              <w:rPr>
                <w:b/>
                <w:color w:val="000000"/>
                <w:spacing w:val="-10"/>
                <w:lang w:val="ru"/>
              </w:rPr>
              <w:t>К</w:t>
            </w:r>
            <w:proofErr w:type="spellStart"/>
            <w:r w:rsidRPr="008E364A">
              <w:rPr>
                <w:color w:val="000000"/>
                <w:spacing w:val="-10"/>
                <w:lang w:val="en-US"/>
              </w:rPr>
              <w:t>i</w:t>
            </w:r>
            <w:proofErr w:type="spell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 xml:space="preserve">количество заявленных специалистов с подтвержденной квалификацией в </w:t>
            </w:r>
            <w:r w:rsidRPr="008E364A">
              <w:rPr>
                <w:bCs/>
                <w:color w:val="000000"/>
                <w:spacing w:val="-10"/>
                <w:lang w:val="ru"/>
              </w:rPr>
              <w:lastRenderedPageBreak/>
              <w:t>организации</w:t>
            </w:r>
            <w:r w:rsidRPr="008E364A">
              <w:rPr>
                <w:bCs/>
                <w:color w:val="000000"/>
                <w:lang w:val="ru"/>
              </w:rPr>
              <w:t xml:space="preserve"> участника закупки, заявка (предложение) которого оценивается;</w:t>
            </w:r>
          </w:p>
          <w:p w:rsidR="008E364A" w:rsidRPr="008E364A" w:rsidRDefault="008E364A" w:rsidP="008E364A">
            <w:pPr>
              <w:widowControl/>
              <w:snapToGrid/>
              <w:spacing w:line="360" w:lineRule="auto"/>
              <w:ind w:right="131" w:firstLine="0"/>
              <w:rPr>
                <w:color w:val="000000"/>
                <w:lang w:val="ru"/>
              </w:rPr>
            </w:pPr>
            <w:proofErr w:type="spellStart"/>
            <w:r w:rsidRPr="008E364A">
              <w:rPr>
                <w:b/>
                <w:bCs/>
                <w:color w:val="000000"/>
                <w:spacing w:val="-10"/>
                <w:lang w:val="en-US"/>
              </w:rPr>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w:t>
            </w:r>
            <w:r w:rsidR="00F94ADA" w:rsidRPr="008E364A">
              <w:rPr>
                <w:color w:val="000000"/>
                <w:lang w:val="ru"/>
              </w:rPr>
              <w:t xml:space="preserve">максимальное </w:t>
            </w:r>
            <w:r w:rsidR="00F94ADA" w:rsidRPr="008E364A">
              <w:rPr>
                <w:color w:val="000000"/>
              </w:rPr>
              <w:t xml:space="preserve">общее </w:t>
            </w:r>
            <w:r w:rsidR="00F94ADA" w:rsidRPr="008E364A">
              <w:rPr>
                <w:color w:val="000000"/>
                <w:lang w:val="ru"/>
              </w:rPr>
              <w:t>количество заявленных специалистов с подтвержденной квалификацией в организации</w:t>
            </w:r>
            <w:r w:rsidR="00F94ADA" w:rsidRPr="008E364A">
              <w:rPr>
                <w:b/>
                <w:color w:val="000000"/>
                <w:lang w:val="ru"/>
              </w:rPr>
              <w:t xml:space="preserve"> </w:t>
            </w:r>
            <w:r w:rsidR="00F94ADA" w:rsidRPr="008E364A">
              <w:rPr>
                <w:color w:val="000000"/>
                <w:lang w:val="ru"/>
              </w:rPr>
              <w:t>участника закупки из предложений по критерию оценки, сделанных участниками закупки</w:t>
            </w:r>
            <w:r w:rsidR="001D0101">
              <w:rPr>
                <w:color w:val="000000"/>
                <w:lang w:val="ru"/>
              </w:rPr>
              <w:t>.</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8E364A" w:rsidRPr="008E364A" w:rsidRDefault="008E364A" w:rsidP="008E364A">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8E364A" w:rsidRPr="008E364A" w:rsidRDefault="008E364A" w:rsidP="008E364A">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8E364A" w:rsidRDefault="008E364A" w:rsidP="008E364A">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2F53D3" w:rsidRPr="002F53D3" w:rsidRDefault="002F53D3" w:rsidP="002F53D3">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8E364A" w:rsidRPr="008E364A" w:rsidRDefault="008E364A" w:rsidP="008E364A">
            <w:pPr>
              <w:widowControl/>
              <w:snapToGrid/>
              <w:spacing w:line="360" w:lineRule="auto"/>
              <w:ind w:left="40" w:right="130" w:firstLine="0"/>
              <w:rPr>
                <w:color w:val="000000"/>
                <w:lang w:val="ru"/>
              </w:rPr>
            </w:pPr>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 условий контракта по вине участника.</w:t>
            </w:r>
          </w:p>
          <w:p w:rsidR="008E364A" w:rsidRPr="008E364A" w:rsidRDefault="008E364A" w:rsidP="008E364A">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w:t>
            </w:r>
            <w:r w:rsidRPr="008E364A">
              <w:rPr>
                <w:lang w:val="ru"/>
              </w:rPr>
              <w:lastRenderedPageBreak/>
              <w:t xml:space="preserve">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8E364A" w:rsidRPr="008E364A" w:rsidRDefault="008E364A" w:rsidP="008E364A">
            <w:pPr>
              <w:widowControl/>
              <w:snapToGrid/>
              <w:spacing w:line="360" w:lineRule="auto"/>
              <w:ind w:left="40" w:right="131" w:firstLine="375"/>
              <w:rPr>
                <w:color w:val="000000"/>
                <w:lang w:val="ru"/>
              </w:rPr>
            </w:pPr>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 закупки на сайте zakupki.gov.ru.</w:t>
            </w:r>
            <w:r w:rsidRPr="008E364A">
              <w:rPr>
                <w:color w:val="FF0000"/>
                <w:lang w:val="ru"/>
              </w:rPr>
              <w:t xml:space="preserve"> </w:t>
            </w:r>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 xml:space="preserve">участие в конкурсе либо информацией, размещенной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A51451" w:rsidRDefault="00D04775" w:rsidP="00A51451">
            <w:pPr>
              <w:spacing w:line="360" w:lineRule="auto"/>
              <w:ind w:left="40" w:right="131" w:firstLine="0"/>
              <w:rPr>
                <w:color w:val="000000"/>
              </w:rPr>
            </w:pPr>
            <w:r w:rsidRPr="00D04775">
              <w:rPr>
                <w:color w:val="000000"/>
              </w:rPr>
              <w:t>Под услугами сопоставимой тематики, характера и объема (далее – сопоставимые услуги) понимается выполнение работ или оказание услуг по созданию, развитию или сопровождению специализированного программного обеспечения в области сбора и обработки статистической информации, а так же выполнение работ или оказание услуг по системам, связанным с обработкой государственной статистики</w:t>
            </w:r>
            <w:r w:rsidR="00A51451" w:rsidRPr="00A51451">
              <w:rPr>
                <w:color w:val="000000"/>
              </w:rPr>
              <w:t>.</w:t>
            </w:r>
          </w:p>
          <w:p w:rsidR="001D0101" w:rsidRPr="001D0101" w:rsidRDefault="001D0101" w:rsidP="001D0101">
            <w:pPr>
              <w:spacing w:line="360" w:lineRule="auto"/>
              <w:ind w:left="40" w:right="131" w:firstLine="0"/>
              <w:rPr>
                <w:rFonts w:ascii="Calibri" w:hAnsi="Calibri"/>
                <w:color w:val="000000"/>
                <w:sz w:val="22"/>
                <w:szCs w:val="22"/>
              </w:rPr>
            </w:pPr>
            <w:r>
              <w:rPr>
                <w:color w:val="000000"/>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8E364A" w:rsidRPr="008E364A" w:rsidRDefault="00BC59CF" w:rsidP="008E364A">
            <w:pPr>
              <w:widowControl/>
              <w:snapToGrid/>
              <w:spacing w:line="360" w:lineRule="auto"/>
              <w:ind w:left="40" w:right="131" w:firstLine="0"/>
            </w:pPr>
            <w:r>
              <w:rPr>
                <w:lang w:val="ru"/>
              </w:rPr>
              <w:t>Информация по заполнению</w:t>
            </w:r>
            <w:r w:rsidR="008E364A" w:rsidRPr="008E364A">
              <w:rPr>
                <w:lang w:val="ru"/>
              </w:rPr>
              <w:t xml:space="preserve"> </w:t>
            </w:r>
            <w:r w:rsidR="008E364A" w:rsidRPr="008E364A">
              <w:rPr>
                <w:bCs/>
                <w:spacing w:val="-10"/>
                <w:lang w:val="ru"/>
              </w:rPr>
              <w:t>«Сводны</w:t>
            </w:r>
            <w:r>
              <w:rPr>
                <w:bCs/>
                <w:spacing w:val="-10"/>
                <w:lang w:val="ru"/>
              </w:rPr>
              <w:t xml:space="preserve">х </w:t>
            </w:r>
            <w:r w:rsidR="008E364A" w:rsidRPr="008E364A">
              <w:rPr>
                <w:bCs/>
                <w:spacing w:val="-10"/>
                <w:lang w:val="ru"/>
              </w:rPr>
              <w:t>сведени</w:t>
            </w:r>
            <w:r>
              <w:rPr>
                <w:bCs/>
                <w:spacing w:val="-10"/>
                <w:lang w:val="ru"/>
              </w:rPr>
              <w:t xml:space="preserve">й </w:t>
            </w:r>
            <w:r w:rsidR="008E364A" w:rsidRPr="008E364A">
              <w:rPr>
                <w:bCs/>
                <w:spacing w:val="-10"/>
                <w:lang w:val="ru"/>
              </w:rPr>
              <w:t xml:space="preserve">о наличии опыта по </w:t>
            </w:r>
            <w:r w:rsidR="008E364A" w:rsidRPr="008E364A">
              <w:rPr>
                <w:bCs/>
                <w:spacing w:val="-10"/>
              </w:rPr>
              <w:t xml:space="preserve">успешному </w:t>
            </w:r>
            <w:r w:rsidR="008E364A" w:rsidRPr="008E364A">
              <w:rPr>
                <w:bCs/>
                <w:spacing w:val="-10"/>
                <w:lang w:val="ru"/>
              </w:rPr>
              <w:lastRenderedPageBreak/>
              <w:t>оказанию услуг сопоставимого характера и объема»,</w:t>
            </w:r>
            <w:r w:rsidR="008E364A" w:rsidRPr="008E364A">
              <w:rPr>
                <w:lang w:val="ru"/>
              </w:rPr>
              <w:t xml:space="preserve"> приведена </w:t>
            </w:r>
            <w:r>
              <w:rPr>
                <w:lang w:val="ru"/>
              </w:rPr>
              <w:t>в рекомендуемой Форме № 2 Лист 2</w:t>
            </w:r>
            <w:r w:rsidR="008E364A" w:rsidRPr="008E364A">
              <w:rPr>
                <w:lang w:val="ru"/>
              </w:rPr>
              <w:t xml:space="preserve">. </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(К</w:t>
            </w:r>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r w:rsidRPr="008E364A">
              <w:rPr>
                <w:b/>
                <w:bCs/>
                <w:color w:val="000000"/>
                <w:spacing w:val="-10"/>
                <w:vertAlign w:val="subscript"/>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proofErr w:type="spellStart"/>
            <w:r w:rsidRPr="008E364A">
              <w:rPr>
                <w:b/>
                <w:bCs/>
                <w:color w:val="000000"/>
                <w:sz w:val="16"/>
                <w:szCs w:val="16"/>
                <w:lang w:val="en-US"/>
              </w:rPr>
              <w:t>i</w:t>
            </w:r>
            <w:proofErr w:type="spell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r w:rsidRPr="008E364A">
              <w:rPr>
                <w:b/>
                <w:bCs/>
                <w:color w:val="000000"/>
                <w:spacing w:val="-10"/>
                <w:vertAlign w:val="subscript"/>
                <w:lang w:val="en-US"/>
              </w:rPr>
              <w:t>m</w:t>
            </w:r>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8E364A" w:rsidRPr="008E364A" w:rsidRDefault="008E364A" w:rsidP="008E364A">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8E364A" w:rsidRPr="008E364A" w:rsidRDefault="008E364A" w:rsidP="008E364A">
            <w:pPr>
              <w:widowControl/>
              <w:numPr>
                <w:ilvl w:val="0"/>
                <w:numId w:val="23"/>
              </w:numPr>
              <w:tabs>
                <w:tab w:val="left" w:pos="194"/>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sidR="00D93311">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8E364A" w:rsidRDefault="00D93311" w:rsidP="00D93311">
            <w:pPr>
              <w:spacing w:line="360" w:lineRule="auto"/>
              <w:ind w:right="131" w:firstLine="0"/>
            </w:pPr>
            <w:r>
              <w:rPr>
                <w:rFonts w:eastAsia="Arial Unicode MS"/>
                <w:color w:val="000000"/>
                <w:lang w:val="ru"/>
              </w:rPr>
              <w:t xml:space="preserve">- </w:t>
            </w:r>
            <w:r w:rsidR="008E364A"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w:t>
            </w:r>
            <w:r w:rsidRPr="008E364A">
              <w:rPr>
                <w:bCs/>
                <w:color w:val="000000"/>
                <w:spacing w:val="-10"/>
                <w:lang w:val="ru"/>
              </w:rPr>
              <w:lastRenderedPageBreak/>
              <w:t xml:space="preserve">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rsidR="008E364A" w:rsidRPr="008E364A" w:rsidRDefault="008E364A" w:rsidP="008E364A">
            <w:pPr>
              <w:widowControl/>
              <w:snapToGrid/>
              <w:spacing w:line="360" w:lineRule="auto"/>
              <w:ind w:left="40" w:right="131" w:firstLine="0"/>
              <w:jc w:val="center"/>
              <w:rPr>
                <w:color w:val="000000"/>
              </w:rPr>
            </w:pPr>
            <w:r w:rsidRPr="008E364A">
              <w:rPr>
                <w:b/>
                <w:color w:val="000000"/>
                <w:lang w:val="ru"/>
              </w:rPr>
              <w:t>НЦБ(</w:t>
            </w:r>
            <w:proofErr w:type="spellStart"/>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тi</w:t>
            </w:r>
            <w:proofErr w:type="spell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НЦБопi</w:t>
            </w:r>
            <w:proofErr w:type="spell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8E364A" w:rsidRPr="008E364A" w:rsidRDefault="008E364A" w:rsidP="008E364A">
            <w:pPr>
              <w:widowControl/>
              <w:snapToGrid/>
              <w:spacing w:line="360" w:lineRule="auto"/>
              <w:ind w:left="40" w:right="131" w:firstLine="0"/>
              <w:jc w:val="center"/>
              <w:rPr>
                <w:bCs/>
                <w:color w:val="000000"/>
                <w:spacing w:val="-10"/>
                <w:lang w:val="ru"/>
              </w:rPr>
            </w:pPr>
            <w:r w:rsidRPr="008E364A">
              <w:rPr>
                <w:b/>
                <w:bCs/>
                <w:color w:val="000000"/>
                <w:spacing w:val="-10"/>
                <w:lang w:val="ru"/>
              </w:rPr>
              <w:t>Р</w:t>
            </w:r>
            <w:r w:rsidRPr="008E364A">
              <w:rPr>
                <w:b/>
                <w:bCs/>
                <w:color w:val="000000"/>
                <w:spacing w:val="-10"/>
              </w:rPr>
              <w:t>2</w:t>
            </w:r>
            <w:r w:rsidRPr="008E364A">
              <w:rPr>
                <w:b/>
                <w:bCs/>
                <w:color w:val="000000"/>
                <w:spacing w:val="-10"/>
                <w:lang w:val="ru"/>
              </w:rPr>
              <w:t>i = КЗ(</w:t>
            </w:r>
            <w:proofErr w:type="spellStart"/>
            <w:r w:rsidRPr="008E364A">
              <w:rPr>
                <w:b/>
                <w:bCs/>
                <w:color w:val="000000"/>
                <w:spacing w:val="-10"/>
                <w:lang w:val="ru"/>
              </w:rPr>
              <w:t>Кв</w:t>
            </w:r>
            <w:proofErr w:type="spellEnd"/>
            <w:r w:rsidRPr="008E364A">
              <w:rPr>
                <w:b/>
                <w:bCs/>
                <w:color w:val="000000"/>
                <w:spacing w:val="-10"/>
                <w:lang w:val="ru"/>
              </w:rPr>
              <w:t xml:space="preserve">) </w:t>
            </w:r>
            <w:r w:rsidRPr="008E364A">
              <w:rPr>
                <w:b/>
                <w:bCs/>
                <w:color w:val="000000"/>
                <w:spacing w:val="-10"/>
              </w:rPr>
              <w:t>х</w:t>
            </w:r>
            <w:r w:rsidRPr="008E364A">
              <w:rPr>
                <w:b/>
                <w:bCs/>
                <w:color w:val="000000"/>
                <w:spacing w:val="-10"/>
                <w:lang w:val="ru"/>
              </w:rPr>
              <w:t xml:space="preserve"> 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xml:space="preserve"> где:</w:t>
            </w:r>
          </w:p>
          <w:p w:rsidR="008E364A" w:rsidRPr="008E364A" w:rsidRDefault="008E364A" w:rsidP="008E364A">
            <w:pPr>
              <w:spacing w:line="360" w:lineRule="auto"/>
              <w:ind w:right="131" w:firstLine="0"/>
            </w:pPr>
            <w:r w:rsidRPr="008E364A">
              <w:rPr>
                <w:rFonts w:eastAsia="Arial Unicode MS"/>
                <w:b/>
                <w:color w:val="000000"/>
                <w:lang w:val="ru"/>
              </w:rPr>
              <w:t>КЗ(</w:t>
            </w:r>
            <w:proofErr w:type="spellStart"/>
            <w:r w:rsidRPr="008E364A">
              <w:rPr>
                <w:rFonts w:eastAsia="Arial Unicode MS"/>
                <w:b/>
                <w:color w:val="000000"/>
                <w:lang w:val="ru"/>
              </w:rPr>
              <w:t>Кв</w:t>
            </w:r>
            <w:proofErr w:type="spellEnd"/>
            <w:r w:rsidRPr="008E364A">
              <w:rPr>
                <w:rFonts w:eastAsia="Arial Unicode MS"/>
                <w:b/>
                <w:color w:val="000000"/>
                <w:lang w:val="ru"/>
              </w:rPr>
              <w:t>)</w:t>
            </w:r>
            <w:r w:rsidRPr="008E364A">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w:t>
            </w:r>
            <w:r w:rsidR="00F51AFB" w:rsidRPr="008E364A">
              <w:rPr>
                <w:b/>
                <w:color w:val="000000"/>
                <w:lang w:val="ru"/>
              </w:rPr>
              <w:t>КЗ</w:t>
            </w:r>
            <w:r w:rsidR="00F51AFB" w:rsidRPr="008E364A">
              <w:rPr>
                <w:b/>
                <w:color w:val="000000"/>
              </w:rPr>
              <w:t>(</w:t>
            </w:r>
            <w:proofErr w:type="spellStart"/>
            <w:r w:rsidR="00F51AFB" w:rsidRPr="008E364A">
              <w:rPr>
                <w:b/>
                <w:color w:val="000000"/>
              </w:rPr>
              <w:t>Кх</w:t>
            </w:r>
            <w:proofErr w:type="spellEnd"/>
            <w:r w:rsidR="00F51AFB" w:rsidRPr="008E364A">
              <w:rPr>
                <w:b/>
                <w:color w:val="000000"/>
              </w:rPr>
              <w:t>)</w:t>
            </w:r>
            <w:r w:rsidR="00F51AFB">
              <w:rPr>
                <w:b/>
                <w:color w:val="000000"/>
              </w:rPr>
              <w:t xml:space="preserve">  - </w:t>
            </w:r>
            <w:r w:rsidRPr="008E364A">
              <w:rPr>
                <w:color w:val="000000"/>
                <w:lang w:val="ru"/>
              </w:rPr>
              <w:t>0.5)</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8E364A" w:rsidRDefault="008E364A" w:rsidP="008E364A">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44281F" w:rsidRPr="001261FE" w:rsidRDefault="0044281F" w:rsidP="0044281F">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44281F" w:rsidRDefault="0044281F" w:rsidP="0044281F">
            <w:pPr>
              <w:keepNext/>
              <w:widowControl/>
              <w:snapToGrid/>
              <w:spacing w:line="276" w:lineRule="auto"/>
              <w:ind w:right="130"/>
              <w:contextualSpacing/>
              <w:rPr>
                <w:rFonts w:eastAsia="Arial Unicode MS"/>
                <w:color w:val="000000"/>
                <w:lang w:val="ru"/>
              </w:rPr>
            </w:pPr>
            <w:r w:rsidRPr="00863434">
              <w:rPr>
                <w:color w:val="000000"/>
              </w:rPr>
              <w:t xml:space="preserve"> - </w:t>
            </w:r>
            <w:r w:rsidRPr="00FA05CD">
              <w:rPr>
                <w:rFonts w:eastAsia="Arial Unicode MS"/>
                <w:color w:val="000000"/>
                <w:lang w:val="ru"/>
              </w:rPr>
              <w:t>Подробно</w:t>
            </w:r>
            <w:r w:rsidRPr="00FA05CD">
              <w:rPr>
                <w:rFonts w:eastAsia="Arial Unicode MS"/>
                <w:color w:val="000000"/>
              </w:rPr>
              <w:t>е</w:t>
            </w:r>
            <w:r w:rsidRPr="00FA05CD">
              <w:rPr>
                <w:rFonts w:eastAsia="Arial Unicode MS"/>
                <w:color w:val="000000"/>
                <w:lang w:val="ru"/>
              </w:rPr>
              <w:t xml:space="preserve"> описание оказания услуг, в соответствии </w:t>
            </w:r>
            <w:r w:rsidR="005E2F8C" w:rsidRPr="00FA05CD">
              <w:rPr>
                <w:rFonts w:eastAsia="Arial Unicode MS"/>
                <w:color w:val="000000"/>
                <w:lang w:val="ru"/>
              </w:rPr>
              <w:t xml:space="preserve">с </w:t>
            </w:r>
            <w:r w:rsidR="00FA05CD" w:rsidRPr="00FA05CD">
              <w:rPr>
                <w:rFonts w:eastAsia="Arial Unicode MS"/>
                <w:color w:val="000000"/>
                <w:lang w:val="ru"/>
              </w:rPr>
              <w:t>п.4</w:t>
            </w:r>
            <w:r w:rsidR="00C35781" w:rsidRPr="00FA05CD">
              <w:rPr>
                <w:rFonts w:eastAsia="Arial Unicode MS"/>
                <w:color w:val="000000"/>
                <w:lang w:val="ru"/>
              </w:rPr>
              <w:t xml:space="preserve"> Техническо</w:t>
            </w:r>
            <w:r w:rsidR="005E2F8C" w:rsidRPr="00FA05CD">
              <w:rPr>
                <w:rFonts w:eastAsia="Arial Unicode MS"/>
                <w:color w:val="000000"/>
                <w:lang w:val="ru"/>
              </w:rPr>
              <w:t>го</w:t>
            </w:r>
            <w:r w:rsidR="00C35781" w:rsidRPr="00FA05CD">
              <w:rPr>
                <w:rFonts w:eastAsia="Arial Unicode MS"/>
                <w:color w:val="000000"/>
                <w:lang w:val="ru"/>
              </w:rPr>
              <w:t xml:space="preserve"> задани</w:t>
            </w:r>
            <w:r w:rsidR="005E2F8C" w:rsidRPr="00FA05CD">
              <w:rPr>
                <w:rFonts w:eastAsia="Arial Unicode MS"/>
                <w:color w:val="000000"/>
                <w:lang w:val="ru"/>
              </w:rPr>
              <w:t>я</w:t>
            </w:r>
            <w:r w:rsidRPr="00FA05CD">
              <w:rPr>
                <w:rFonts w:eastAsia="Arial Unicode MS"/>
                <w:color w:val="000000"/>
                <w:lang w:val="ru"/>
              </w:rPr>
              <w:t xml:space="preserve"> (Приложение № 1 к настоящей Конкурсной документации)</w:t>
            </w:r>
            <w:r w:rsidR="00B15E80">
              <w:rPr>
                <w:rFonts w:eastAsia="Arial Unicode MS"/>
                <w:color w:val="000000"/>
                <w:lang w:val="ru"/>
              </w:rPr>
              <w:t xml:space="preserve"> </w:t>
            </w:r>
            <w:r w:rsidR="00B15E80">
              <w:lastRenderedPageBreak/>
              <w:t xml:space="preserve">(предоставляется </w:t>
            </w:r>
            <w:r w:rsidR="00B15E80">
              <w:rPr>
                <w:rFonts w:eastAsia="Arial Unicode MS"/>
              </w:rPr>
              <w:t>в произвольной форме)</w:t>
            </w:r>
            <w:r w:rsidRPr="00FA05CD">
              <w:rPr>
                <w:rFonts w:eastAsia="Arial Unicode MS"/>
                <w:color w:val="000000"/>
              </w:rPr>
              <w:t>;</w:t>
            </w:r>
            <w:r w:rsidRPr="00863434">
              <w:rPr>
                <w:rFonts w:eastAsia="Arial Unicode MS"/>
                <w:color w:val="000000"/>
                <w:lang w:val="ru"/>
              </w:rPr>
              <w:t xml:space="preserve"> </w:t>
            </w:r>
          </w:p>
          <w:p w:rsidR="0044281F" w:rsidRPr="00BE7934" w:rsidRDefault="0044281F" w:rsidP="0044281F">
            <w:pPr>
              <w:snapToGrid/>
              <w:spacing w:line="276" w:lineRule="auto"/>
            </w:pPr>
            <w:r w:rsidRPr="00BE7934">
              <w:rPr>
                <w:lang w:eastAsia="en-US"/>
              </w:rPr>
              <w:t xml:space="preserve">- </w:t>
            </w:r>
            <w:r w:rsidRPr="00BE7934">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0C4937" w:rsidRPr="000C4937">
              <w:t xml:space="preserve"> </w:t>
            </w:r>
            <w:r w:rsidR="000C4937">
              <w:t xml:space="preserve">(предоставляется </w:t>
            </w:r>
            <w:r w:rsidR="000C4937">
              <w:rPr>
                <w:rFonts w:eastAsia="Arial Unicode MS"/>
              </w:rPr>
              <w:t>в произвольной форме)</w:t>
            </w:r>
            <w:r w:rsidRPr="00BE7934">
              <w:t>;</w:t>
            </w:r>
            <w:r>
              <w:t xml:space="preserve"> </w:t>
            </w:r>
          </w:p>
          <w:p w:rsidR="0044281F" w:rsidRPr="00AF3C06" w:rsidRDefault="0044281F" w:rsidP="00AF3C06">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8E364A" w:rsidRPr="008E364A" w:rsidRDefault="008E364A" w:rsidP="008E364A">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8E364A" w:rsidRPr="00FA05CD" w:rsidRDefault="008E364A" w:rsidP="008E364A">
            <w:pPr>
              <w:keepNext/>
              <w:widowControl/>
              <w:numPr>
                <w:ilvl w:val="0"/>
                <w:numId w:val="19"/>
              </w:numPr>
              <w:snapToGrid/>
              <w:spacing w:line="360" w:lineRule="auto"/>
              <w:ind w:right="130"/>
              <w:contextualSpacing/>
              <w:jc w:val="left"/>
              <w:rPr>
                <w:rFonts w:eastAsia="Arial Unicode MS"/>
                <w:i/>
                <w:color w:val="000000"/>
                <w:lang w:val="ru"/>
              </w:rPr>
            </w:pPr>
            <w:r w:rsidRPr="00FA05CD">
              <w:rPr>
                <w:rFonts w:eastAsia="Arial Unicode MS"/>
                <w:i/>
                <w:color w:val="000000"/>
                <w:lang w:val="ru"/>
              </w:rPr>
              <w:t>Подробно</w:t>
            </w:r>
            <w:r w:rsidRPr="00FA05CD">
              <w:rPr>
                <w:rFonts w:eastAsia="Arial Unicode MS"/>
                <w:i/>
                <w:color w:val="000000"/>
              </w:rPr>
              <w:t>е</w:t>
            </w:r>
            <w:r w:rsidRPr="00FA05CD">
              <w:rPr>
                <w:rFonts w:eastAsia="Arial Unicode MS"/>
                <w:i/>
                <w:color w:val="000000"/>
                <w:lang w:val="ru"/>
              </w:rPr>
              <w:t xml:space="preserve"> описание </w:t>
            </w:r>
            <w:r w:rsidR="0044281F" w:rsidRPr="00FA05CD">
              <w:rPr>
                <w:rFonts w:eastAsia="Arial Unicode MS"/>
                <w:i/>
                <w:color w:val="000000"/>
                <w:lang w:val="ru"/>
              </w:rPr>
              <w:t xml:space="preserve">оказания услуг, в соответствии </w:t>
            </w:r>
            <w:r w:rsidR="00D83C24" w:rsidRPr="00FA05CD">
              <w:rPr>
                <w:rFonts w:eastAsia="Arial Unicode MS"/>
                <w:i/>
                <w:iCs/>
                <w:color w:val="000000"/>
                <w:lang w:val="ru"/>
              </w:rPr>
              <w:t xml:space="preserve">с </w:t>
            </w:r>
            <w:r w:rsidR="00FA05CD" w:rsidRPr="00FA05CD">
              <w:rPr>
                <w:rFonts w:eastAsia="Arial Unicode MS"/>
                <w:i/>
                <w:iCs/>
                <w:color w:val="000000"/>
                <w:lang w:val="ru"/>
              </w:rPr>
              <w:t xml:space="preserve">п.4 </w:t>
            </w:r>
            <w:r w:rsidR="00D83C24" w:rsidRPr="00FA05CD">
              <w:rPr>
                <w:rFonts w:eastAsia="Arial Unicode MS"/>
                <w:i/>
                <w:iCs/>
                <w:color w:val="000000"/>
                <w:lang w:val="ru"/>
              </w:rPr>
              <w:t xml:space="preserve"> Технического задания</w:t>
            </w:r>
            <w:r w:rsidR="00D83C24" w:rsidRPr="00FA05CD">
              <w:rPr>
                <w:rFonts w:eastAsia="Arial Unicode MS"/>
                <w:i/>
                <w:color w:val="000000"/>
                <w:lang w:val="ru"/>
              </w:rPr>
              <w:t xml:space="preserve"> </w:t>
            </w:r>
            <w:r w:rsidR="0044281F" w:rsidRPr="00FA05CD">
              <w:rPr>
                <w:rFonts w:eastAsia="Arial Unicode MS"/>
                <w:i/>
                <w:color w:val="000000"/>
                <w:lang w:val="ru"/>
              </w:rPr>
              <w:t>(Приложение № 1 к Конкурсной документации)</w:t>
            </w:r>
            <w:r w:rsidR="00B15E80">
              <w:rPr>
                <w:rFonts w:eastAsia="Arial Unicode MS"/>
                <w:i/>
                <w:color w:val="000000"/>
                <w:lang w:val="ru"/>
              </w:rPr>
              <w:t xml:space="preserve"> </w:t>
            </w:r>
            <w:r w:rsidR="00B15E80" w:rsidRPr="00B15E80">
              <w:rPr>
                <w:i/>
              </w:rPr>
              <w:t xml:space="preserve">(предоставляется </w:t>
            </w:r>
            <w:r w:rsidR="00B15E80" w:rsidRPr="00B15E80">
              <w:rPr>
                <w:rFonts w:eastAsia="Arial Unicode MS"/>
                <w:i/>
              </w:rPr>
              <w:t>в произвольной форме)</w:t>
            </w:r>
            <w:r w:rsidRPr="00B15E80">
              <w:rPr>
                <w:rFonts w:eastAsia="Arial Unicode MS"/>
                <w:i/>
                <w:color w:val="000000"/>
              </w:rPr>
              <w:t>;</w:t>
            </w:r>
            <w:r w:rsidRPr="00FA05CD">
              <w:rPr>
                <w:rFonts w:eastAsia="Arial Unicode MS"/>
                <w:i/>
                <w:color w:val="000000"/>
                <w:lang w:val="ru"/>
              </w:rPr>
              <w:t xml:space="preserve"> </w:t>
            </w:r>
          </w:p>
          <w:p w:rsidR="008E364A" w:rsidRPr="008E364A" w:rsidRDefault="008E364A" w:rsidP="008E364A">
            <w:pPr>
              <w:keepNext/>
              <w:widowControl/>
              <w:snapToGrid/>
              <w:spacing w:line="360" w:lineRule="auto"/>
              <w:ind w:right="130" w:firstLine="0"/>
              <w:rPr>
                <w:rFonts w:eastAsia="Arial Unicode MS"/>
                <w:color w:val="000000"/>
              </w:rPr>
            </w:pPr>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 учетом требований Технического задания.</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8E364A" w:rsidRPr="008E364A" w:rsidRDefault="008E364A" w:rsidP="008E364A">
            <w:pPr>
              <w:widowControl/>
              <w:snapToGrid/>
              <w:spacing w:line="360" w:lineRule="auto"/>
              <w:ind w:left="40" w:right="131" w:firstLine="0"/>
              <w:rPr>
                <w:color w:val="000000"/>
              </w:rPr>
            </w:pPr>
            <w:r w:rsidRPr="008E364A">
              <w:rPr>
                <w:color w:val="000000"/>
                <w:lang w:val="ru"/>
              </w:rPr>
              <w:lastRenderedPageBreak/>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8E364A" w:rsidRPr="008E364A" w:rsidRDefault="008E364A" w:rsidP="008E364A">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8E364A" w:rsidRPr="008E364A" w:rsidRDefault="008E364A" w:rsidP="008E364A">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8E364A" w:rsidRPr="008E364A" w:rsidTr="007159ED">
              <w:tc>
                <w:tcPr>
                  <w:tcW w:w="6931"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без детализации в части описания содержания оказываемых услуг, и</w:t>
                  </w:r>
                  <w:r w:rsidR="00B15E80">
                    <w:rPr>
                      <w:rFonts w:eastAsia="Arial Unicode MS"/>
                      <w:color w:val="000000"/>
                      <w:lang w:val="ru"/>
                    </w:rPr>
                    <w:t>ли</w:t>
                  </w:r>
                  <w:r w:rsidRPr="008E364A">
                    <w:rPr>
                      <w:rFonts w:eastAsia="Arial Unicode MS"/>
                      <w:color w:val="000000"/>
                      <w:lang w:val="ru"/>
                    </w:rPr>
                    <w:t xml:space="preserve">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B15E80"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w:t>
                  </w:r>
                  <w:r w:rsidR="00B15E80">
                    <w:rPr>
                      <w:rFonts w:eastAsia="Arial Unicode MS"/>
                      <w:color w:val="000000"/>
                      <w:lang w:val="ru"/>
                    </w:rPr>
                    <w:t>ли</w:t>
                  </w:r>
                  <w:r w:rsidRPr="008E364A">
                    <w:rPr>
                      <w:rFonts w:eastAsia="Arial Unicode MS"/>
                      <w:color w:val="000000"/>
                      <w:lang w:val="ru"/>
                    </w:rPr>
                    <w:t xml:space="preserve">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B15E80"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40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B15E80"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 xml:space="preserve">информация представлена со 100% детализацией в части описания содержания оказываемых услуг и со 100% </w:t>
                  </w:r>
                  <w:r w:rsidRPr="008E364A">
                    <w:rPr>
                      <w:rFonts w:eastAsia="Arial Unicode MS"/>
                      <w:color w:val="000000"/>
                      <w:lang w:val="ru"/>
                    </w:rPr>
                    <w:lastRenderedPageBreak/>
                    <w:t>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lastRenderedPageBreak/>
                    <w:t>8</w:t>
                  </w:r>
                  <w:r w:rsidRPr="008E364A">
                    <w:rPr>
                      <w:rFonts w:eastAsia="Arial Unicode MS"/>
                      <w:color w:val="000000"/>
                      <w:lang w:val="ru"/>
                    </w:rPr>
                    <w:t>0</w:t>
                  </w:r>
                </w:p>
              </w:tc>
            </w:tr>
          </w:tbl>
          <w:p w:rsidR="008E364A" w:rsidRPr="008E364A" w:rsidRDefault="008E364A" w:rsidP="008E364A">
            <w:pPr>
              <w:widowControl/>
              <w:snapToGrid/>
              <w:spacing w:line="360" w:lineRule="auto"/>
              <w:ind w:left="40" w:right="131" w:firstLine="0"/>
              <w:rPr>
                <w:color w:val="000000"/>
                <w:lang w:val="ru"/>
              </w:rPr>
            </w:pPr>
            <w:r w:rsidRPr="008E364A">
              <w:rPr>
                <w:color w:val="000000"/>
                <w:lang w:val="ru"/>
              </w:rPr>
              <w:lastRenderedPageBreak/>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8E364A" w:rsidRPr="008E364A" w:rsidRDefault="008E364A" w:rsidP="008E364A">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8E364A" w:rsidRPr="008E364A" w:rsidRDefault="008E364A" w:rsidP="008E364A">
            <w:pPr>
              <w:widowControl/>
              <w:numPr>
                <w:ilvl w:val="0"/>
                <w:numId w:val="24"/>
              </w:numPr>
              <w:tabs>
                <w:tab w:val="left" w:pos="183"/>
              </w:tabs>
              <w:snapToGrid/>
              <w:spacing w:line="360" w:lineRule="auto"/>
              <w:ind w:left="40" w:right="131" w:firstLine="0"/>
              <w:rPr>
                <w:color w:val="000000"/>
                <w:lang w:val="ru"/>
              </w:rPr>
            </w:pPr>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8E364A" w:rsidRPr="008E364A" w:rsidRDefault="008E364A" w:rsidP="008E364A">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0C4937" w:rsidRPr="000C4937">
              <w:rPr>
                <w:rFonts w:eastAsia="Arial Unicode MS"/>
                <w:i/>
                <w:color w:val="000000"/>
              </w:rPr>
              <w:t xml:space="preserve"> </w:t>
            </w:r>
            <w:r w:rsidR="000C4937">
              <w:t xml:space="preserve">(предоставляется </w:t>
            </w:r>
            <w:r w:rsidR="000C4937">
              <w:rPr>
                <w:rFonts w:eastAsia="Arial Unicode MS"/>
              </w:rPr>
              <w:t>в произвольной форме)</w:t>
            </w:r>
            <w:r w:rsidRPr="008E364A">
              <w:rPr>
                <w:rFonts w:eastAsia="Arial Unicode MS"/>
                <w:i/>
                <w:color w:val="000000"/>
                <w:lang w:val="ru"/>
              </w:rPr>
              <w:t>;</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8E364A" w:rsidRPr="008E364A" w:rsidRDefault="008E364A" w:rsidP="008E364A">
            <w:pPr>
              <w:keepNext/>
              <w:widowControl/>
              <w:snapToGrid/>
              <w:spacing w:line="360" w:lineRule="auto"/>
              <w:ind w:right="130" w:firstLine="132"/>
              <w:rPr>
                <w:rFonts w:eastAsia="Arial Unicode MS"/>
              </w:rPr>
            </w:pPr>
            <w:r w:rsidRPr="008E364A">
              <w:rPr>
                <w:rFonts w:eastAsia="Arial Unicode MS"/>
              </w:rPr>
              <w:t xml:space="preserve">Подтверждение </w:t>
            </w:r>
            <w:r w:rsidR="00851C6B">
              <w:rPr>
                <w:rFonts w:eastAsia="Arial Unicode MS"/>
              </w:rPr>
              <w:t>представляется в произвольной</w:t>
            </w:r>
            <w:r w:rsidRPr="008E364A">
              <w:rPr>
                <w:rFonts w:eastAsia="Arial Unicode MS"/>
              </w:rPr>
              <w:t xml:space="preserve"> форме</w:t>
            </w:r>
            <w:r w:rsidR="00B15E80">
              <w:rPr>
                <w:rFonts w:eastAsia="Arial Unicode MS"/>
              </w:rPr>
              <w:t xml:space="preserve"> с приложением копий документов подтверждающих соответствие или действующего сертификата</w:t>
            </w:r>
            <w:r w:rsidRPr="008E364A">
              <w:rPr>
                <w:rFonts w:eastAsia="Arial Unicode MS"/>
              </w:rPr>
              <w:t>.</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w:t>
            </w:r>
            <w:r w:rsidRPr="008E364A">
              <w:rPr>
                <w:rFonts w:eastAsia="Arial Unicode MS"/>
                <w:color w:val="000000"/>
                <w:lang w:val="ru"/>
              </w:rPr>
              <w:lastRenderedPageBreak/>
              <w:t>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8E364A" w:rsidRPr="008E364A" w:rsidRDefault="008E364A" w:rsidP="008E364A">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sidR="00851C6B">
              <w:rPr>
                <w:rFonts w:eastAsia="Arial Unicode MS"/>
                <w:i/>
                <w:color w:val="000000"/>
              </w:rPr>
              <w:t xml:space="preserve"> (предоставляется в произвольной форме)</w:t>
            </w:r>
            <w:r w:rsidRPr="008E364A">
              <w:rPr>
                <w:rFonts w:eastAsia="Arial Unicode MS"/>
                <w:i/>
                <w:color w:val="000000"/>
              </w:rPr>
              <w:t>;</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8E364A" w:rsidRPr="008E364A" w:rsidRDefault="008E364A" w:rsidP="008E364A">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r w:rsidRPr="008E364A">
              <w:rPr>
                <w:sz w:val="16"/>
                <w:szCs w:val="16"/>
              </w:rPr>
              <w:t>i</w:t>
            </w:r>
            <w:proofErr w:type="spell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(НЦБ(К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rsidR="008E364A" w:rsidRPr="008E364A" w:rsidRDefault="008E364A" w:rsidP="008E364A">
            <w:pPr>
              <w:snapToGrid/>
              <w:spacing w:line="360" w:lineRule="auto"/>
              <w:ind w:right="130" w:firstLine="0"/>
              <w:jc w:val="center"/>
            </w:pPr>
            <w:r w:rsidRPr="008E364A">
              <w:rPr>
                <w:b/>
              </w:rPr>
              <w:t>НЦБ(Ку)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rsidR="008E364A" w:rsidRPr="008E364A" w:rsidRDefault="008E364A" w:rsidP="008E364A">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8E364A" w:rsidRPr="000B2B6B" w:rsidRDefault="008E364A" w:rsidP="00110603">
            <w:pPr>
              <w:widowControl/>
              <w:snapToGrid/>
              <w:spacing w:line="276"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(КЗ). Лучшие условия исполнения контракта соответствуют большему значению суммы баллов.</w:t>
            </w:r>
          </w:p>
          <w:p w:rsidR="008E364A" w:rsidRPr="008E364A" w:rsidRDefault="008E364A" w:rsidP="00110603">
            <w:pPr>
              <w:widowControl/>
              <w:snapToGrid/>
              <w:spacing w:line="276" w:lineRule="auto"/>
              <w:ind w:left="40" w:right="131" w:firstLine="0"/>
              <w:rPr>
                <w:color w:val="000000"/>
                <w:lang w:val="ru"/>
              </w:rPr>
            </w:pPr>
            <w:r w:rsidRPr="008E364A">
              <w:rPr>
                <w:color w:val="000000"/>
                <w:lang w:val="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rsidR="008E364A" w:rsidRPr="008E364A" w:rsidRDefault="008E364A" w:rsidP="008E364A">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КЗ</w:t>
            </w:r>
            <w:r w:rsidRPr="008E364A">
              <w:rPr>
                <w:b/>
                <w:color w:val="000000"/>
              </w:rPr>
              <w:t>(</w:t>
            </w:r>
            <w:proofErr w:type="spellStart"/>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rPr>
                <w:color w:val="000000"/>
              </w:rPr>
            </w:pPr>
            <w:r w:rsidRPr="008E364A">
              <w:rPr>
                <w:b/>
                <w:color w:val="000000"/>
                <w:lang w:val="ru"/>
              </w:rPr>
              <w:t>КЗ</w:t>
            </w:r>
            <w:r w:rsidRPr="008E364A">
              <w:rPr>
                <w:b/>
                <w:color w:val="000000"/>
              </w:rPr>
              <w:t>(</w:t>
            </w:r>
            <w:proofErr w:type="spellStart"/>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w:t>
            </w:r>
            <w:r w:rsidRPr="008E364A">
              <w:rPr>
                <w:color w:val="000000"/>
                <w:lang w:val="ru"/>
              </w:rPr>
              <w:lastRenderedPageBreak/>
              <w:t>и экологические характеристики объекта закупок».</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8E364A" w:rsidRPr="008E364A" w:rsidRDefault="008E364A" w:rsidP="008E364A">
            <w:pPr>
              <w:widowControl/>
              <w:snapToGrid/>
              <w:spacing w:line="360" w:lineRule="auto"/>
              <w:ind w:left="40" w:right="131" w:firstLine="0"/>
              <w:jc w:val="center"/>
              <w:rPr>
                <w:b/>
                <w:color w:val="000000"/>
                <w:lang w:val="ru"/>
              </w:rPr>
            </w:pPr>
            <w:proofErr w:type="spellStart"/>
            <w:r w:rsidRPr="008E364A">
              <w:rPr>
                <w:b/>
                <w:color w:val="000000"/>
                <w:lang w:val="ru"/>
              </w:rPr>
              <w:t>РИi</w:t>
            </w:r>
            <w:proofErr w:type="spellEnd"/>
            <w:r w:rsidRPr="008E364A">
              <w:rPr>
                <w:b/>
                <w:color w:val="000000"/>
                <w:lang w:val="ru"/>
              </w:rPr>
              <w:t xml:space="preserve"> = Р1i + Р2i + Р3i</w:t>
            </w:r>
          </w:p>
          <w:p w:rsidR="008E364A" w:rsidRPr="008E364A" w:rsidRDefault="008E364A" w:rsidP="008E364A">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7E5399" w:rsidRPr="00A20B51" w:rsidTr="00EF2FD5">
        <w:trPr>
          <w:trHeight w:val="871"/>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lastRenderedPageBreak/>
              <w:t>Ст.21</w:t>
            </w:r>
          </w:p>
        </w:tc>
        <w:tc>
          <w:tcPr>
            <w:tcW w:w="8557" w:type="dxa"/>
            <w:gridSpan w:val="3"/>
          </w:tcPr>
          <w:p w:rsidR="007E5399" w:rsidRPr="00A20B51" w:rsidRDefault="007E5399"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p>
        </w:tc>
        <w:tc>
          <w:tcPr>
            <w:tcW w:w="8557" w:type="dxa"/>
            <w:gridSpan w:val="3"/>
          </w:tcPr>
          <w:p w:rsidR="007E5399" w:rsidRPr="00A20B51" w:rsidRDefault="007E5399" w:rsidP="000D46A9">
            <w:pPr>
              <w:keepNext/>
              <w:widowControl/>
              <w:snapToGrid/>
              <w:ind w:firstLine="616"/>
              <w:outlineLvl w:val="7"/>
              <w:rPr>
                <w:b/>
                <w:bCs/>
                <w:i/>
                <w:iCs/>
                <w:lang w:eastAsia="en-US"/>
              </w:rPr>
            </w:pPr>
            <w:r w:rsidRPr="00A20B51">
              <w:t>Возможность принятия заказчиком</w:t>
            </w:r>
            <w:r w:rsidR="00427EB1" w:rsidRPr="00A20B51">
              <w:t xml:space="preserve"> или исполнителем</w:t>
            </w:r>
            <w:r w:rsidRPr="00A20B51">
              <w:t xml:space="preserve"> решения об одностороннем отказе от исполнения контракта устанавливается контрактом.</w:t>
            </w:r>
          </w:p>
        </w:tc>
      </w:tr>
      <w:tr w:rsidR="007E5399" w:rsidRPr="00A20B51" w:rsidTr="00EF2FD5">
        <w:trPr>
          <w:trHeight w:val="1987"/>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7E5399" w:rsidRPr="00A20B51" w:rsidRDefault="007E5399" w:rsidP="003C5F9E">
            <w:pPr>
              <w:snapToGrid/>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7E5399" w:rsidRPr="00075EFA"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t>Ст.22, п.22.1</w:t>
            </w:r>
          </w:p>
          <w:p w:rsidR="007E5399" w:rsidRPr="00A20B51" w:rsidRDefault="007E5399" w:rsidP="00136FF4">
            <w:pPr>
              <w:snapToGrid/>
              <w:spacing w:after="200" w:line="312" w:lineRule="auto"/>
              <w:ind w:firstLine="0"/>
              <w:jc w:val="left"/>
              <w:rPr>
                <w:rFonts w:ascii="Calibri" w:hAnsi="Calibri" w:cs="Calibri"/>
                <w:b/>
                <w:bCs/>
                <w:lang w:eastAsia="en-US"/>
              </w:rPr>
            </w:pPr>
          </w:p>
        </w:tc>
        <w:tc>
          <w:tcPr>
            <w:tcW w:w="8557" w:type="dxa"/>
            <w:gridSpan w:val="3"/>
          </w:tcPr>
          <w:p w:rsidR="00C02BEF" w:rsidRDefault="00C02BEF"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672C93" w:rsidRPr="00A20B51" w:rsidRDefault="00C02BEF"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075EFA" w:rsidRPr="0008635E" w:rsidRDefault="00075EFA" w:rsidP="00075EFA">
            <w:pPr>
              <w:rPr>
                <w:bCs/>
                <w:iCs/>
              </w:rPr>
            </w:pPr>
            <w:r>
              <w:rPr>
                <w:bCs/>
                <w:iCs/>
              </w:rPr>
              <w:t xml:space="preserve">   </w:t>
            </w:r>
            <w:r w:rsidRPr="00A371E9">
              <w:rPr>
                <w:bCs/>
                <w:iCs/>
              </w:rPr>
              <w:t>ФИО: Рубцов Константин Сергеевич</w:t>
            </w:r>
          </w:p>
          <w:p w:rsidR="00075EFA" w:rsidRPr="004A6DFB" w:rsidRDefault="00075EFA"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7E5399" w:rsidRPr="00075EFA" w:rsidRDefault="00075EFA"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Ст.23</w:t>
            </w:r>
          </w:p>
        </w:tc>
        <w:tc>
          <w:tcPr>
            <w:tcW w:w="8557" w:type="dxa"/>
            <w:gridSpan w:val="3"/>
          </w:tcPr>
          <w:p w:rsidR="007E5399" w:rsidRPr="00A20B51" w:rsidRDefault="001E6D72" w:rsidP="003C5F9E">
            <w:pPr>
              <w:snapToGrid/>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7E5399" w:rsidRPr="00A20B51" w:rsidTr="00EF2FD5">
        <w:trPr>
          <w:trHeight w:val="652"/>
          <w:jc w:val="center"/>
        </w:trPr>
        <w:tc>
          <w:tcPr>
            <w:tcW w:w="1572" w:type="dxa"/>
          </w:tcPr>
          <w:p w:rsidR="007E5399" w:rsidRPr="00A20B51" w:rsidRDefault="001E6D72"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672C93" w:rsidRPr="00A20B51" w:rsidRDefault="00672C93"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672C93" w:rsidRPr="00A20B51" w:rsidRDefault="00672C93"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rsidR="00FB166F">
              <w:t>1</w:t>
            </w:r>
            <w:r w:rsidRPr="00A20B51">
              <w:t xml:space="preserve"> % (</w:t>
            </w:r>
            <w:r w:rsidR="000841DA">
              <w:t>Одного процента</w:t>
            </w:r>
            <w:r w:rsidRPr="00A20B51">
              <w:t xml:space="preserve">) начальной (максимальной) цены контракта, что составляет </w:t>
            </w:r>
            <w:r w:rsidR="00E94DD8">
              <w:rPr>
                <w:b/>
              </w:rPr>
              <w:t>125</w:t>
            </w:r>
            <w:r w:rsidR="00FB166F">
              <w:rPr>
                <w:b/>
              </w:rPr>
              <w:t xml:space="preserve"> </w:t>
            </w:r>
            <w:r w:rsidR="00E94DD8">
              <w:rPr>
                <w:b/>
              </w:rPr>
              <w:t>0</w:t>
            </w:r>
            <w:r w:rsidR="00FB166F">
              <w:rPr>
                <w:b/>
              </w:rPr>
              <w:t>00</w:t>
            </w:r>
            <w:r w:rsidR="00B7548A" w:rsidRPr="00A20B51">
              <w:rPr>
                <w:b/>
              </w:rPr>
              <w:t xml:space="preserve"> </w:t>
            </w:r>
            <w:r w:rsidR="00B7548A" w:rsidRPr="00A20B51">
              <w:t>(</w:t>
            </w:r>
            <w:r w:rsidR="00FB166F">
              <w:t xml:space="preserve">Сто </w:t>
            </w:r>
            <w:r w:rsidR="00E94DD8">
              <w:t>двадцать пять тысяч</w:t>
            </w:r>
            <w:r w:rsidR="00B7548A" w:rsidRPr="00A20B51">
              <w:t xml:space="preserve">) рублей </w:t>
            </w:r>
            <w:r w:rsidR="00B7548A" w:rsidRPr="006F6727">
              <w:rPr>
                <w:b/>
              </w:rPr>
              <w:t>00</w:t>
            </w:r>
            <w:r w:rsidR="00B7548A" w:rsidRPr="00A20B51">
              <w:t xml:space="preserve"> копеек</w:t>
            </w:r>
            <w:r w:rsidRPr="00A20B51">
              <w:t>.</w:t>
            </w:r>
          </w:p>
          <w:p w:rsidR="001E6D72" w:rsidRPr="00C57FD9" w:rsidRDefault="001E6D72"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9D6121" w:rsidRDefault="00672C93" w:rsidP="009D6121">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558AB" w:rsidRPr="007558AB" w:rsidRDefault="007558AB" w:rsidP="007558AB">
            <w:pPr>
              <w:rPr>
                <w:szCs w:val="28"/>
              </w:rPr>
            </w:pPr>
            <w:r w:rsidRPr="007558AB">
              <w:rPr>
                <w:szCs w:val="28"/>
              </w:rPr>
              <w:lastRenderedPageBreak/>
              <w:t>Федеральная служба государственной статистики</w:t>
            </w:r>
          </w:p>
          <w:p w:rsidR="007558AB" w:rsidRPr="007558AB" w:rsidRDefault="007558AB" w:rsidP="007558AB">
            <w:pPr>
              <w:rPr>
                <w:szCs w:val="28"/>
              </w:rPr>
            </w:pPr>
            <w:r w:rsidRPr="007558AB">
              <w:rPr>
                <w:szCs w:val="28"/>
              </w:rPr>
              <w:t>ИНН 7708234640</w:t>
            </w:r>
          </w:p>
          <w:p w:rsidR="007558AB" w:rsidRPr="007558AB" w:rsidRDefault="007558AB" w:rsidP="007558AB">
            <w:pPr>
              <w:rPr>
                <w:szCs w:val="28"/>
              </w:rPr>
            </w:pPr>
            <w:r w:rsidRPr="007558AB">
              <w:rPr>
                <w:szCs w:val="28"/>
              </w:rPr>
              <w:t>КПП 770801001</w:t>
            </w:r>
          </w:p>
          <w:p w:rsidR="007558AB" w:rsidRPr="007558AB" w:rsidRDefault="007558AB" w:rsidP="007558AB">
            <w:pPr>
              <w:rPr>
                <w:szCs w:val="28"/>
              </w:rPr>
            </w:pPr>
            <w:r w:rsidRPr="007558AB">
              <w:rPr>
                <w:szCs w:val="28"/>
              </w:rPr>
              <w:t>ОКТМО 45378000</w:t>
            </w:r>
          </w:p>
          <w:p w:rsidR="007558AB" w:rsidRPr="007558AB" w:rsidRDefault="007558AB" w:rsidP="007558AB">
            <w:pPr>
              <w:rPr>
                <w:szCs w:val="28"/>
              </w:rPr>
            </w:pPr>
            <w:r w:rsidRPr="007558AB">
              <w:rPr>
                <w:szCs w:val="28"/>
              </w:rPr>
              <w:t>БАНК: ОПЕРАЦИОННЫЙ ДЕПАРТАМЕНТ БАНКА РОССИИ//</w:t>
            </w:r>
          </w:p>
          <w:p w:rsidR="007558AB" w:rsidRPr="007558AB" w:rsidRDefault="007558AB" w:rsidP="007558AB">
            <w:pPr>
              <w:rPr>
                <w:szCs w:val="28"/>
              </w:rPr>
            </w:pPr>
            <w:r w:rsidRPr="007558AB">
              <w:rPr>
                <w:szCs w:val="28"/>
              </w:rPr>
              <w:t>Межрегиональное операционное УФК г. Москва</w:t>
            </w:r>
          </w:p>
          <w:p w:rsidR="007558AB" w:rsidRPr="007558AB" w:rsidRDefault="007558AB" w:rsidP="007558AB">
            <w:pPr>
              <w:rPr>
                <w:szCs w:val="28"/>
              </w:rPr>
            </w:pPr>
            <w:r w:rsidRPr="007558AB">
              <w:rPr>
                <w:szCs w:val="28"/>
              </w:rPr>
              <w:t>БИК: 024501901</w:t>
            </w:r>
          </w:p>
          <w:p w:rsidR="007558AB" w:rsidRPr="007558AB" w:rsidRDefault="007558AB" w:rsidP="007558AB">
            <w:pPr>
              <w:rPr>
                <w:szCs w:val="28"/>
              </w:rPr>
            </w:pPr>
            <w:r w:rsidRPr="007558AB">
              <w:rPr>
                <w:szCs w:val="28"/>
              </w:rPr>
              <w:t xml:space="preserve">Единый казначейский счет:  40102810045370000002   </w:t>
            </w:r>
          </w:p>
          <w:p w:rsidR="007558AB" w:rsidRPr="007558AB" w:rsidRDefault="007558AB" w:rsidP="007558AB">
            <w:pPr>
              <w:rPr>
                <w:szCs w:val="28"/>
              </w:rPr>
            </w:pPr>
            <w:r w:rsidRPr="007558AB">
              <w:rPr>
                <w:szCs w:val="28"/>
              </w:rPr>
              <w:t xml:space="preserve">Казначейский счет:  03212643000000019500   </w:t>
            </w:r>
          </w:p>
          <w:p w:rsidR="007558AB" w:rsidRPr="007558AB" w:rsidRDefault="007558AB" w:rsidP="007558AB">
            <w:pPr>
              <w:rPr>
                <w:szCs w:val="28"/>
              </w:rPr>
            </w:pPr>
            <w:r w:rsidRPr="007558AB">
              <w:rPr>
                <w:szCs w:val="28"/>
              </w:rPr>
              <w:t>л/с 05951001570</w:t>
            </w:r>
            <w:r>
              <w:rPr>
                <w:szCs w:val="28"/>
              </w:rPr>
              <w:t>.</w:t>
            </w:r>
          </w:p>
          <w:p w:rsidR="001E6D72" w:rsidRPr="00A20B51" w:rsidRDefault="001E6D72"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rsidR="000F2974">
              <w:br/>
            </w:r>
            <w:r w:rsidRPr="00A20B51">
              <w:t xml:space="preserve"> ч. 8 ст. 45 Федерального закона от 5 апреля 2013 г. № 44-ФЗ.</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lastRenderedPageBreak/>
              <w:t>Ст.24</w:t>
            </w:r>
          </w:p>
        </w:tc>
        <w:tc>
          <w:tcPr>
            <w:tcW w:w="8557" w:type="dxa"/>
            <w:gridSpan w:val="3"/>
          </w:tcPr>
          <w:p w:rsidR="001E6D72" w:rsidRPr="00A20B51" w:rsidRDefault="001E6D72" w:rsidP="003C5F9E">
            <w:pPr>
              <w:snapToGrid/>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1E6D72" w:rsidRPr="00A20B51" w:rsidRDefault="001E6D72"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0A30A1" w:rsidRPr="00316235" w:rsidRDefault="000A30A1" w:rsidP="000A30A1">
            <w:pPr>
              <w:spacing w:line="276"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sidR="00E94DD8">
              <w:rPr>
                <w:b/>
              </w:rPr>
              <w:t>3 750</w:t>
            </w:r>
            <w:r>
              <w:rPr>
                <w:b/>
              </w:rPr>
              <w:t xml:space="preserve"> 000 </w:t>
            </w:r>
            <w:r w:rsidRPr="00907031">
              <w:t>(</w:t>
            </w:r>
            <w:r w:rsidR="00E94DD8">
              <w:t>Три миллиона семьсот пятьдесят тысяч</w:t>
            </w:r>
            <w:r>
              <w:t>) рублей 00 копеек</w:t>
            </w:r>
            <w:r w:rsidRPr="00907031">
              <w:t>.</w:t>
            </w:r>
          </w:p>
          <w:p w:rsidR="001E6D72" w:rsidRPr="00A20B51" w:rsidRDefault="001E6D72" w:rsidP="00B82160">
            <w:pPr>
              <w:snapToGrid/>
              <w:spacing w:line="276" w:lineRule="auto"/>
              <w:ind w:firstLine="629"/>
            </w:pPr>
            <w:r w:rsidRPr="00C22C08">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93819" w:rsidRDefault="001E6D72" w:rsidP="00593819">
            <w:pPr>
              <w:widowControl/>
              <w:tabs>
                <w:tab w:val="left" w:pos="1440"/>
              </w:tabs>
              <w:snapToGrid/>
              <w:spacing w:line="276" w:lineRule="auto"/>
              <w:ind w:firstLine="419"/>
            </w:pPr>
            <w:r w:rsidRPr="00A20B51">
              <w:t xml:space="preserve">Получатель: </w:t>
            </w:r>
          </w:p>
          <w:p w:rsidR="00593819" w:rsidRPr="007558AB" w:rsidRDefault="00593819" w:rsidP="00593819">
            <w:pPr>
              <w:ind w:firstLine="419"/>
              <w:rPr>
                <w:szCs w:val="28"/>
              </w:rPr>
            </w:pPr>
            <w:r w:rsidRPr="007558AB">
              <w:rPr>
                <w:szCs w:val="28"/>
              </w:rPr>
              <w:t>Федеральная служба государственной статистики</w:t>
            </w:r>
          </w:p>
          <w:p w:rsidR="00593819" w:rsidRPr="007558AB" w:rsidRDefault="00593819" w:rsidP="00593819">
            <w:pPr>
              <w:ind w:firstLine="419"/>
              <w:rPr>
                <w:szCs w:val="28"/>
              </w:rPr>
            </w:pPr>
            <w:r w:rsidRPr="007558AB">
              <w:rPr>
                <w:szCs w:val="28"/>
              </w:rPr>
              <w:t>ИНН 7708234640</w:t>
            </w:r>
          </w:p>
          <w:p w:rsidR="00593819" w:rsidRPr="007558AB" w:rsidRDefault="00593819" w:rsidP="00593819">
            <w:pPr>
              <w:ind w:firstLine="419"/>
              <w:rPr>
                <w:szCs w:val="28"/>
              </w:rPr>
            </w:pPr>
            <w:r w:rsidRPr="007558AB">
              <w:rPr>
                <w:szCs w:val="28"/>
              </w:rPr>
              <w:t>КПП 770801001</w:t>
            </w:r>
          </w:p>
          <w:p w:rsidR="00593819" w:rsidRPr="007558AB" w:rsidRDefault="00593819" w:rsidP="00593819">
            <w:pPr>
              <w:ind w:firstLine="419"/>
              <w:rPr>
                <w:szCs w:val="28"/>
              </w:rPr>
            </w:pPr>
            <w:r w:rsidRPr="007558AB">
              <w:rPr>
                <w:szCs w:val="28"/>
              </w:rPr>
              <w:t>ОКТМО 45378000</w:t>
            </w:r>
          </w:p>
          <w:p w:rsidR="00593819" w:rsidRPr="007558AB" w:rsidRDefault="00593819" w:rsidP="00593819">
            <w:pPr>
              <w:ind w:firstLine="419"/>
              <w:rPr>
                <w:szCs w:val="28"/>
              </w:rPr>
            </w:pPr>
            <w:r w:rsidRPr="007558AB">
              <w:rPr>
                <w:szCs w:val="28"/>
              </w:rPr>
              <w:t>БАНК: ОПЕРАЦИОННЫЙ ДЕПАРТАМЕНТ БАНКА РОССИИ//</w:t>
            </w:r>
          </w:p>
          <w:p w:rsidR="00593819" w:rsidRPr="007558AB" w:rsidRDefault="00593819" w:rsidP="00593819">
            <w:pPr>
              <w:ind w:firstLine="419"/>
              <w:rPr>
                <w:szCs w:val="28"/>
              </w:rPr>
            </w:pPr>
            <w:r w:rsidRPr="007558AB">
              <w:rPr>
                <w:szCs w:val="28"/>
              </w:rPr>
              <w:t>Межрегиональное операционное УФК г. Москва</w:t>
            </w:r>
          </w:p>
          <w:p w:rsidR="00593819" w:rsidRPr="007558AB" w:rsidRDefault="00593819" w:rsidP="00593819">
            <w:pPr>
              <w:ind w:firstLine="419"/>
              <w:rPr>
                <w:szCs w:val="28"/>
              </w:rPr>
            </w:pPr>
            <w:r w:rsidRPr="007558AB">
              <w:rPr>
                <w:szCs w:val="28"/>
              </w:rPr>
              <w:t>БИК: 024501901</w:t>
            </w:r>
          </w:p>
          <w:p w:rsidR="00593819" w:rsidRPr="007558AB" w:rsidRDefault="00593819" w:rsidP="00593819">
            <w:pPr>
              <w:ind w:firstLine="419"/>
              <w:rPr>
                <w:szCs w:val="28"/>
              </w:rPr>
            </w:pPr>
            <w:r w:rsidRPr="007558AB">
              <w:rPr>
                <w:szCs w:val="28"/>
              </w:rPr>
              <w:t xml:space="preserve">Единый казначейский счет:  40102810045370000002   </w:t>
            </w:r>
          </w:p>
          <w:p w:rsidR="00593819" w:rsidRPr="007558AB" w:rsidRDefault="00593819" w:rsidP="00593819">
            <w:pPr>
              <w:ind w:firstLine="419"/>
              <w:rPr>
                <w:szCs w:val="28"/>
              </w:rPr>
            </w:pPr>
            <w:r w:rsidRPr="007558AB">
              <w:rPr>
                <w:szCs w:val="28"/>
              </w:rPr>
              <w:t xml:space="preserve">Казначейский счет:  03212643000000019500   </w:t>
            </w:r>
          </w:p>
          <w:p w:rsidR="00593819" w:rsidRPr="007558AB" w:rsidRDefault="00593819" w:rsidP="00593819">
            <w:pPr>
              <w:ind w:firstLine="419"/>
              <w:rPr>
                <w:szCs w:val="28"/>
              </w:rPr>
            </w:pPr>
            <w:r w:rsidRPr="007558AB">
              <w:rPr>
                <w:szCs w:val="28"/>
              </w:rPr>
              <w:t>л/с 05951001570</w:t>
            </w:r>
            <w:r>
              <w:rPr>
                <w:szCs w:val="28"/>
              </w:rPr>
              <w:t>.</w:t>
            </w:r>
          </w:p>
          <w:p w:rsidR="001E6D72" w:rsidRPr="00A20B51" w:rsidRDefault="001E6D72" w:rsidP="00511EE4">
            <w:pPr>
              <w:snapToGrid/>
              <w:spacing w:line="276" w:lineRule="auto"/>
              <w:ind w:firstLine="629"/>
            </w:pPr>
            <w:r w:rsidRPr="00A20B51">
              <w:t xml:space="preserve">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5" w:history="1">
              <w:r w:rsidRPr="00A20B51">
                <w:t>www.zakupki.gov.ru</w:t>
              </w:r>
            </w:hyperlink>
            <w:r w:rsidRPr="00A20B51">
              <w:t>.)</w:t>
            </w:r>
          </w:p>
        </w:tc>
      </w:tr>
      <w:tr w:rsidR="001E6D72" w:rsidRPr="00A20B51" w:rsidTr="003C5F9E">
        <w:trPr>
          <w:cantSplit/>
          <w:trHeight w:val="419"/>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1E6D72" w:rsidRPr="00ED65AD" w:rsidRDefault="00ED65AD"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1E6D72" w:rsidRPr="00A20B51" w:rsidTr="00EF2FD5">
        <w:trPr>
          <w:cantSplit/>
          <w:trHeight w:val="689"/>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t>Ст.24, п.24.6</w:t>
            </w:r>
          </w:p>
        </w:tc>
        <w:tc>
          <w:tcPr>
            <w:tcW w:w="8557" w:type="dxa"/>
            <w:gridSpan w:val="3"/>
          </w:tcPr>
          <w:p w:rsidR="001E6D72" w:rsidRPr="00A20B51" w:rsidRDefault="001E6D72" w:rsidP="003C5F9E">
            <w:pPr>
              <w:snapToGrid/>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rsidR="006F6727" w:rsidRDefault="00F51EDB" w:rsidP="00136FF4">
      <w:pPr>
        <w:widowControl/>
        <w:snapToGrid/>
        <w:spacing w:line="312" w:lineRule="auto"/>
        <w:ind w:firstLine="0"/>
        <w:jc w:val="left"/>
        <w:rPr>
          <w:rFonts w:eastAsia="Arial Unicode MS"/>
          <w:b/>
          <w:bCs/>
          <w:lang w:eastAsia="en-US"/>
        </w:rPr>
      </w:pPr>
      <w:bookmarkStart w:id="127" w:name="_Toc501714336"/>
      <w:r w:rsidRPr="00A20B51">
        <w:rPr>
          <w:rFonts w:eastAsia="Arial Unicode MS"/>
        </w:rPr>
        <w:t>Конкурсная документация подготовлена</w:t>
      </w:r>
      <w:bookmarkEnd w:id="127"/>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A20B51" w:rsidRDefault="00110603" w:rsidP="00110603">
            <w:pPr>
              <w:widowControl/>
              <w:snapToGrid/>
              <w:spacing w:line="312" w:lineRule="auto"/>
              <w:ind w:firstLine="0"/>
              <w:jc w:val="center"/>
              <w:rPr>
                <w:rFonts w:eastAsia="Arial Unicode MS"/>
                <w:bCs/>
                <w:lang w:eastAsia="en-US"/>
              </w:rPr>
            </w:pPr>
            <w:proofErr w:type="spellStart"/>
            <w:r>
              <w:rPr>
                <w:rFonts w:eastAsia="Arial Unicode MS"/>
                <w:bCs/>
                <w:lang w:eastAsia="en-US"/>
              </w:rPr>
              <w:t>ВрИО</w:t>
            </w:r>
            <w:proofErr w:type="spellEnd"/>
            <w:r>
              <w:rPr>
                <w:rFonts w:eastAsia="Arial Unicode MS"/>
                <w:bCs/>
                <w:lang w:eastAsia="en-US"/>
              </w:rPr>
              <w:t xml:space="preserve"> н</w:t>
            </w:r>
            <w:r w:rsidR="006F6727" w:rsidRPr="002A09D4">
              <w:rPr>
                <w:rFonts w:eastAsia="Arial Unicode MS"/>
                <w:bCs/>
                <w:lang w:eastAsia="en-US"/>
              </w:rPr>
              <w:t>ачальник</w:t>
            </w:r>
            <w:r>
              <w:rPr>
                <w:rFonts w:eastAsia="Arial Unicode MS"/>
                <w:bCs/>
                <w:lang w:eastAsia="en-US"/>
              </w:rPr>
              <w:t>а</w:t>
            </w:r>
            <w:r w:rsidR="006F6727" w:rsidRPr="002A09D4">
              <w:rPr>
                <w:rFonts w:eastAsia="Arial Unicode MS"/>
                <w:bCs/>
                <w:lang w:eastAsia="en-US"/>
              </w:rPr>
              <w:t xml:space="preserve"> </w:t>
            </w:r>
            <w:r w:rsidR="00F51EDB" w:rsidRPr="002A09D4">
              <w:rPr>
                <w:rFonts w:eastAsia="Arial Unicode MS"/>
                <w:bCs/>
                <w:lang w:eastAsia="en-US"/>
              </w:rPr>
              <w:t xml:space="preserve">Управления </w:t>
            </w:r>
            <w:r>
              <w:rPr>
                <w:rFonts w:eastAsia="Arial Unicode MS"/>
                <w:bCs/>
                <w:lang w:eastAsia="en-US"/>
              </w:rPr>
              <w:t>цифрового развития</w:t>
            </w:r>
          </w:p>
        </w:tc>
        <w:tc>
          <w:tcPr>
            <w:tcW w:w="4917" w:type="dxa"/>
            <w:vAlign w:val="bottom"/>
          </w:tcPr>
          <w:p w:rsidR="00F51EDB" w:rsidRPr="006775B5" w:rsidRDefault="00110603" w:rsidP="00136FF4">
            <w:pPr>
              <w:widowControl/>
              <w:snapToGrid/>
              <w:spacing w:line="312" w:lineRule="auto"/>
              <w:ind w:firstLine="0"/>
              <w:jc w:val="right"/>
              <w:rPr>
                <w:rFonts w:eastAsia="Arial Unicode MS"/>
                <w:bCs/>
                <w:lang w:eastAsia="en-US"/>
              </w:rPr>
            </w:pPr>
            <w:r>
              <w:rPr>
                <w:rFonts w:eastAsia="Arial Unicode MS"/>
                <w:bCs/>
                <w:lang w:eastAsia="en-US"/>
              </w:rPr>
              <w:t>О.А. Соколов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1D6AEF">
          <w:headerReference w:type="default" r:id="rId66"/>
          <w:headerReference w:type="first" r:id="rId67"/>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281796" w:rsidP="00136FF4">
      <w:pPr>
        <w:pStyle w:val="1"/>
        <w:numPr>
          <w:ilvl w:val="0"/>
          <w:numId w:val="0"/>
        </w:numPr>
        <w:spacing w:line="312" w:lineRule="auto"/>
        <w:ind w:left="170"/>
        <w:jc w:val="right"/>
        <w:rPr>
          <w:rFonts w:eastAsia="Arial Unicode MS"/>
          <w:sz w:val="20"/>
        </w:rPr>
      </w:pPr>
      <w:bookmarkStart w:id="128" w:name="_Toc19792630"/>
      <w:bookmarkStart w:id="129" w:name="_Toc196209583"/>
      <w:bookmarkStart w:id="130" w:name="_Toc308098275"/>
      <w:bookmarkStart w:id="131" w:name="_Toc386549286"/>
      <w:bookmarkStart w:id="132" w:name="_Toc388615906"/>
      <w:bookmarkEnd w:id="123"/>
      <w:bookmarkEnd w:id="124"/>
      <w:bookmarkEnd w:id="125"/>
      <w:r w:rsidRPr="00A20B51">
        <w:rPr>
          <w:rFonts w:eastAsia="Arial Unicode MS"/>
          <w:sz w:val="20"/>
        </w:rPr>
        <w:t>ФОРМА №</w:t>
      </w:r>
      <w:r w:rsidR="00484AF7" w:rsidRPr="00A20B51">
        <w:rPr>
          <w:rFonts w:eastAsia="Arial Unicode MS"/>
          <w:sz w:val="20"/>
          <w:lang w:val="ru-RU"/>
        </w:rPr>
        <w:t xml:space="preserve"> 1</w:t>
      </w:r>
      <w:bookmarkEnd w:id="128"/>
      <w:r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8"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9"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39" w:name="_Toc19792631"/>
      <w:r w:rsidRPr="00957B62">
        <w:rPr>
          <w:rFonts w:eastAsia="Arial Unicode MS"/>
          <w:sz w:val="24"/>
          <w:szCs w:val="24"/>
        </w:rPr>
        <w:lastRenderedPageBreak/>
        <w:t>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п/п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Штатный сотрудник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A25F90"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бизнес-аналитик</w:t>
            </w:r>
            <w:r>
              <w:rPr>
                <w:color w:val="000000"/>
                <w:lang w:val="ru"/>
              </w:rPr>
              <w:t>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1672F4" w:rsidRDefault="001672F4" w:rsidP="00A25F90">
      <w:pPr>
        <w:widowControl/>
        <w:snapToGrid/>
        <w:spacing w:line="312" w:lineRule="auto"/>
        <w:ind w:firstLine="708"/>
        <w:rPr>
          <w:rFonts w:eastAsia="Arial Unicode MS"/>
          <w:color w:val="000000"/>
          <w:lang w:eastAsia="x-none"/>
        </w:rPr>
      </w:pPr>
    </w:p>
    <w:p w:rsidR="00A25F90" w:rsidRDefault="00A25F90" w:rsidP="001672F4">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1672F4" w:rsidRPr="001672F4" w:rsidRDefault="001672F4" w:rsidP="001672F4">
      <w:pPr>
        <w:widowControl/>
        <w:snapToGrid/>
        <w:ind w:left="20" w:right="131" w:firstLine="547"/>
        <w:rPr>
          <w:color w:val="000000"/>
          <w:lang w:val="ru"/>
        </w:rPr>
      </w:pPr>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
    <w:p w:rsidR="00822F1C" w:rsidRDefault="000B2B6B" w:rsidP="00822F1C">
      <w:pPr>
        <w:spacing w:line="276" w:lineRule="auto"/>
        <w:ind w:left="20" w:right="131" w:firstLine="0"/>
      </w:pPr>
      <w:r>
        <w:tab/>
      </w:r>
      <w:r w:rsidR="00EB7048">
        <w:t xml:space="preserve">Квалификация сотрудников (руководителей и ключевых специалистов) с областью квалификации по информационной и технической поддержке и по эксплуатации информационных систем дополнительно подтверждается наличием сертификатов, удостоверений, и иных документов, подтверждающих прохождение обучения работе со следующим специализированным программным обеспечением:: </w:t>
      </w:r>
      <w:r w:rsidR="00EB7048" w:rsidRPr="00670BA0">
        <w:rPr>
          <w:lang w:val="de-DE"/>
        </w:rPr>
        <w:t>Microsoft</w:t>
      </w:r>
      <w:r w:rsidR="00EB7048" w:rsidRPr="00670BA0">
        <w:t xml:space="preserve"> </w:t>
      </w:r>
      <w:r w:rsidR="00EB7048" w:rsidRPr="00670BA0">
        <w:rPr>
          <w:lang w:val="de-DE"/>
        </w:rPr>
        <w:t>SQL</w:t>
      </w:r>
      <w:r w:rsidR="00EB7048" w:rsidRPr="00670BA0">
        <w:t xml:space="preserve"> </w:t>
      </w:r>
      <w:r w:rsidR="00EB7048" w:rsidRPr="00670BA0">
        <w:rPr>
          <w:lang w:val="de-DE"/>
        </w:rPr>
        <w:t>Server</w:t>
      </w:r>
      <w:r w:rsidR="00822F1C" w:rsidRPr="00822F1C">
        <w:rPr>
          <w:sz w:val="23"/>
          <w:szCs w:val="23"/>
        </w:rPr>
        <w:t>.</w:t>
      </w:r>
    </w:p>
    <w:p w:rsidR="00A25F90" w:rsidRPr="00A25F90" w:rsidRDefault="00A25F90" w:rsidP="00822F1C">
      <w:pPr>
        <w:widowControl/>
        <w:tabs>
          <w:tab w:val="left" w:pos="150"/>
        </w:tabs>
        <w:snapToGrid/>
        <w:ind w:left="20" w:right="131" w:firstLine="0"/>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w:t>
      </w:r>
      <w:r w:rsidR="00AF3C06">
        <w:rPr>
          <w:rFonts w:eastAsia="Arial Unicode MS"/>
          <w:color w:val="000000"/>
          <w:lang w:eastAsia="x-none"/>
        </w:rPr>
        <w:t>2</w:t>
      </w:r>
      <w:r w:rsidR="00AF3C06">
        <w:rPr>
          <w:rFonts w:eastAsia="Arial Unicode MS"/>
          <w:color w:val="000000"/>
          <w:lang w:val="ru" w:eastAsia="x-none"/>
        </w:rPr>
        <w:t>_</w:t>
      </w:r>
      <w:r w:rsidRPr="00A25F90">
        <w:rPr>
          <w:rFonts w:eastAsia="Arial Unicode MS"/>
          <w:color w:val="000000"/>
          <w:lang w:val="x-none" w:eastAsia="x-none"/>
        </w:rPr>
        <w:t xml:space="preserve"> г.</w:t>
      </w: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п/п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C16D5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EB7048"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1672F4" w:rsidRPr="00F734C6" w:rsidRDefault="001672F4" w:rsidP="001672F4">
      <w:pPr>
        <w:widowControl/>
        <w:snapToGrid/>
        <w:spacing w:line="360" w:lineRule="auto"/>
        <w:ind w:left="40" w:right="130" w:firstLine="527"/>
        <w:rPr>
          <w:lang w:val="ru"/>
        </w:rPr>
      </w:pPr>
      <w:r w:rsidRPr="00F734C6">
        <w:rPr>
          <w:lang w:val="ru"/>
        </w:rPr>
        <w:t xml:space="preserve">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AF3C06">
        <w:rPr>
          <w:rFonts w:eastAsia="Arial Unicode MS"/>
          <w:color w:val="000000"/>
          <w:spacing w:val="-3"/>
          <w:lang w:val="ru"/>
        </w:rPr>
        <w:t>2</w:t>
      </w:r>
      <w:r w:rsidRPr="008E547C">
        <w:rPr>
          <w:rFonts w:eastAsia="Arial Unicode MS"/>
          <w:color w:val="000000"/>
          <w:spacing w:val="-3"/>
          <w:lang w:val="ru"/>
        </w:rPr>
        <w:t xml:space="preserve">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B278CF" w:rsidRDefault="00B278CF" w:rsidP="00B72442">
      <w:pPr>
        <w:widowControl/>
        <w:snapToGrid/>
        <w:spacing w:before="240" w:after="240" w:line="312" w:lineRule="auto"/>
        <w:ind w:left="5664" w:firstLine="0"/>
        <w:jc w:val="right"/>
        <w:outlineLvl w:val="0"/>
        <w:rPr>
          <w:rFonts w:eastAsia="Arial Unicode MS"/>
          <w:b/>
          <w:i/>
          <w:lang w:eastAsia="x-none"/>
        </w:rPr>
      </w:pPr>
    </w:p>
    <w:p w:rsidR="00B278CF" w:rsidRDefault="00B278CF" w:rsidP="00B72442">
      <w:pPr>
        <w:widowControl/>
        <w:snapToGrid/>
        <w:spacing w:before="240" w:after="240" w:line="312" w:lineRule="auto"/>
        <w:ind w:left="5664" w:firstLine="0"/>
        <w:jc w:val="right"/>
        <w:outlineLvl w:val="0"/>
        <w:rPr>
          <w:rFonts w:eastAsia="Arial Unicode MS"/>
          <w:b/>
          <w:i/>
          <w:lang w:eastAsia="x-none"/>
        </w:rPr>
      </w:pPr>
    </w:p>
    <w:p w:rsidR="00B278CF" w:rsidRDefault="00B278CF" w:rsidP="00B72442">
      <w:pPr>
        <w:widowControl/>
        <w:snapToGrid/>
        <w:spacing w:before="240" w:after="240" w:line="312" w:lineRule="auto"/>
        <w:ind w:left="5664" w:firstLine="0"/>
        <w:jc w:val="right"/>
        <w:outlineLvl w:val="0"/>
        <w:rPr>
          <w:rFonts w:eastAsia="Arial Unicode MS"/>
          <w:b/>
          <w:i/>
          <w:lang w:eastAsia="x-none"/>
        </w:rPr>
      </w:pPr>
    </w:p>
    <w:p w:rsidR="00B278CF" w:rsidRDefault="00B278CF" w:rsidP="00B72442">
      <w:pPr>
        <w:widowControl/>
        <w:snapToGrid/>
        <w:spacing w:before="240" w:after="240" w:line="312" w:lineRule="auto"/>
        <w:ind w:left="5664" w:firstLine="0"/>
        <w:jc w:val="right"/>
        <w:outlineLvl w:val="0"/>
        <w:rPr>
          <w:rFonts w:eastAsia="Arial Unicode MS"/>
          <w:b/>
          <w:i/>
          <w:lang w:eastAsia="x-none"/>
        </w:rPr>
      </w:pPr>
    </w:p>
    <w:p w:rsidR="00B278CF" w:rsidRDefault="00B278CF" w:rsidP="00B72442">
      <w:pPr>
        <w:widowControl/>
        <w:snapToGrid/>
        <w:spacing w:before="240" w:after="240" w:line="312" w:lineRule="auto"/>
        <w:ind w:left="5664" w:firstLine="0"/>
        <w:jc w:val="right"/>
        <w:outlineLvl w:val="0"/>
        <w:rPr>
          <w:rFonts w:eastAsia="Arial Unicode MS"/>
          <w:b/>
          <w:i/>
          <w:lang w:eastAsia="x-none"/>
        </w:rPr>
      </w:pPr>
    </w:p>
    <w:p w:rsidR="00B278CF" w:rsidRPr="00B278CF" w:rsidRDefault="00B278CF" w:rsidP="00B278CF">
      <w:pPr>
        <w:widowControl/>
        <w:snapToGrid/>
        <w:spacing w:line="312" w:lineRule="auto"/>
        <w:ind w:left="465" w:firstLine="0"/>
        <w:jc w:val="right"/>
        <w:outlineLvl w:val="0"/>
        <w:rPr>
          <w:b/>
          <w:sz w:val="20"/>
          <w:szCs w:val="20"/>
          <w:lang w:val="x-none" w:eastAsia="x-none"/>
        </w:rPr>
      </w:pPr>
      <w:bookmarkStart w:id="140" w:name="_Toc269463304"/>
      <w:bookmarkStart w:id="141" w:name="_Toc388615912"/>
      <w:bookmarkStart w:id="142" w:name="_Toc19792632"/>
      <w:bookmarkStart w:id="143" w:name="_Toc308098282"/>
      <w:bookmarkStart w:id="144" w:name="_Toc385410171"/>
      <w:bookmarkStart w:id="145" w:name="_Toc385410272"/>
      <w:bookmarkStart w:id="146" w:name="_Toc386549292"/>
      <w:r w:rsidRPr="00B278CF">
        <w:rPr>
          <w:b/>
          <w:sz w:val="20"/>
          <w:szCs w:val="20"/>
          <w:lang w:val="x-none" w:eastAsia="x-none"/>
        </w:rPr>
        <w:lastRenderedPageBreak/>
        <w:t>Приложение № 1</w:t>
      </w:r>
      <w:bookmarkStart w:id="147" w:name="_Toc269463305"/>
      <w:bookmarkStart w:id="148" w:name="_Toc274839440"/>
      <w:bookmarkEnd w:id="140"/>
      <w:bookmarkEnd w:id="141"/>
      <w:bookmarkEnd w:id="142"/>
      <w:r w:rsidRPr="00B278CF">
        <w:rPr>
          <w:b/>
          <w:sz w:val="20"/>
          <w:szCs w:val="20"/>
          <w:lang w:val="x-none" w:eastAsia="x-none"/>
        </w:rPr>
        <w:t> </w:t>
      </w:r>
    </w:p>
    <w:p w:rsidR="00B278CF" w:rsidRPr="00B278CF" w:rsidRDefault="00B278CF" w:rsidP="00B278CF">
      <w:pPr>
        <w:widowControl/>
        <w:snapToGrid/>
        <w:spacing w:line="312" w:lineRule="auto"/>
        <w:ind w:left="465" w:firstLine="0"/>
        <w:jc w:val="right"/>
        <w:outlineLvl w:val="0"/>
        <w:rPr>
          <w:b/>
          <w:sz w:val="20"/>
          <w:szCs w:val="20"/>
          <w:lang w:val="x-none" w:eastAsia="x-none"/>
        </w:rPr>
      </w:pPr>
      <w:bookmarkStart w:id="149" w:name="_Toc388615913"/>
      <w:bookmarkStart w:id="150" w:name="_Toc19792633"/>
      <w:r w:rsidRPr="00B278CF">
        <w:rPr>
          <w:b/>
          <w:sz w:val="20"/>
          <w:szCs w:val="20"/>
          <w:lang w:val="x-none" w:eastAsia="x-none"/>
        </w:rPr>
        <w:t>к </w:t>
      </w:r>
      <w:proofErr w:type="spellStart"/>
      <w:r w:rsidRPr="00B278CF">
        <w:rPr>
          <w:b/>
          <w:sz w:val="20"/>
          <w:szCs w:val="20"/>
          <w:lang w:eastAsia="x-none"/>
        </w:rPr>
        <w:t>К</w:t>
      </w:r>
      <w:r w:rsidRPr="00B278CF">
        <w:rPr>
          <w:b/>
          <w:sz w:val="20"/>
          <w:szCs w:val="20"/>
          <w:lang w:val="x-none" w:eastAsia="x-none"/>
        </w:rPr>
        <w:t>онкурсной</w:t>
      </w:r>
      <w:proofErr w:type="spellEnd"/>
      <w:r w:rsidRPr="00B278CF">
        <w:rPr>
          <w:b/>
          <w:sz w:val="20"/>
          <w:szCs w:val="20"/>
          <w:lang w:val="x-none" w:eastAsia="x-none"/>
        </w:rPr>
        <w:t> документации</w:t>
      </w:r>
      <w:bookmarkEnd w:id="143"/>
      <w:bookmarkEnd w:id="144"/>
      <w:bookmarkEnd w:id="145"/>
      <w:bookmarkEnd w:id="146"/>
      <w:bookmarkEnd w:id="147"/>
      <w:bookmarkEnd w:id="148"/>
      <w:bookmarkEnd w:id="149"/>
      <w:bookmarkEnd w:id="150"/>
    </w:p>
    <w:p w:rsidR="00B278CF" w:rsidRPr="00B278CF" w:rsidRDefault="00B278CF" w:rsidP="00B278CF">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1" w:name="_Toc177470860"/>
      <w:bookmarkStart w:id="152" w:name="_Toc177470954"/>
      <w:bookmarkStart w:id="153" w:name="_Toc177472051"/>
      <w:bookmarkStart w:id="154" w:name="_Toc177783106"/>
      <w:bookmarkStart w:id="155" w:name="_Toc181505796"/>
      <w:bookmarkStart w:id="156" w:name="_Toc181587093"/>
      <w:bookmarkStart w:id="157" w:name="_Toc184608895"/>
      <w:bookmarkStart w:id="158" w:name="_Toc184788111"/>
      <w:bookmarkStart w:id="159" w:name="_Toc185918921"/>
      <w:bookmarkStart w:id="160" w:name="_Toc185923712"/>
      <w:bookmarkStart w:id="161" w:name="_Toc185933582"/>
      <w:bookmarkStart w:id="162" w:name="_Toc188270940"/>
      <w:bookmarkStart w:id="163" w:name="_Toc188687932"/>
      <w:bookmarkStart w:id="164" w:name="_Toc188764120"/>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p>
    <w:p w:rsidR="00B278CF" w:rsidRPr="00B278CF" w:rsidRDefault="00B278CF" w:rsidP="00B278CF">
      <w:pPr>
        <w:spacing w:line="312" w:lineRule="auto"/>
        <w:ind w:right="-1"/>
        <w:jc w:val="center"/>
        <w:rPr>
          <w:b/>
          <w:bCs/>
          <w:sz w:val="28"/>
          <w:szCs w:val="28"/>
        </w:rPr>
      </w:pPr>
      <w:r w:rsidRPr="00B278CF">
        <w:rPr>
          <w:b/>
          <w:bCs/>
          <w:sz w:val="28"/>
          <w:szCs w:val="28"/>
        </w:rPr>
        <w:t>ТЕХНИЧЕСКОЕ ЗАДАНИЕ</w:t>
      </w:r>
    </w:p>
    <w:p w:rsidR="00B278CF" w:rsidRPr="00B278CF" w:rsidRDefault="00B278CF" w:rsidP="00B278CF">
      <w:pPr>
        <w:widowControl/>
        <w:suppressAutoHyphens/>
        <w:snapToGrid/>
        <w:spacing w:before="120" w:line="360" w:lineRule="auto"/>
        <w:ind w:firstLine="0"/>
        <w:jc w:val="center"/>
        <w:rPr>
          <w:b/>
          <w:sz w:val="28"/>
          <w:szCs w:val="28"/>
        </w:rPr>
      </w:pPr>
    </w:p>
    <w:p w:rsidR="00B278CF" w:rsidRPr="00B278CF" w:rsidRDefault="00B278CF" w:rsidP="00B278CF">
      <w:pPr>
        <w:widowControl/>
        <w:suppressAutoHyphens/>
        <w:snapToGrid/>
        <w:spacing w:before="120" w:line="360" w:lineRule="auto"/>
        <w:ind w:firstLine="0"/>
        <w:jc w:val="center"/>
        <w:rPr>
          <w:b/>
          <w:sz w:val="28"/>
          <w:szCs w:val="28"/>
        </w:rPr>
      </w:pPr>
    </w:p>
    <w:p w:rsidR="00B278CF" w:rsidRPr="00B278CF" w:rsidRDefault="00B278CF" w:rsidP="00B278CF">
      <w:pPr>
        <w:widowControl/>
        <w:suppressAutoHyphens/>
        <w:snapToGrid/>
        <w:spacing w:before="120" w:line="360" w:lineRule="auto"/>
        <w:ind w:firstLine="0"/>
        <w:jc w:val="center"/>
        <w:rPr>
          <w:b/>
          <w:sz w:val="28"/>
          <w:szCs w:val="28"/>
        </w:rPr>
      </w:pPr>
    </w:p>
    <w:p w:rsidR="00B278CF" w:rsidRPr="00B278CF" w:rsidRDefault="00B278CF" w:rsidP="00B278CF">
      <w:pPr>
        <w:widowControl/>
        <w:suppressAutoHyphens/>
        <w:snapToGrid/>
        <w:spacing w:before="120" w:line="360" w:lineRule="auto"/>
        <w:ind w:firstLine="0"/>
        <w:jc w:val="center"/>
        <w:rPr>
          <w:b/>
          <w:sz w:val="28"/>
          <w:szCs w:val="28"/>
        </w:rPr>
      </w:pPr>
    </w:p>
    <w:p w:rsidR="00B278CF" w:rsidRPr="00B278CF" w:rsidRDefault="00B278CF" w:rsidP="00B278CF">
      <w:pPr>
        <w:widowControl/>
        <w:snapToGrid/>
        <w:spacing w:line="288" w:lineRule="auto"/>
        <w:ind w:right="420" w:firstLine="0"/>
        <w:jc w:val="center"/>
        <w:rPr>
          <w:sz w:val="28"/>
          <w:szCs w:val="26"/>
          <w:lang w:eastAsia="en-US"/>
        </w:rPr>
      </w:pPr>
      <w:r w:rsidRPr="00B278CF">
        <w:rPr>
          <w:sz w:val="28"/>
          <w:szCs w:val="26"/>
          <w:lang w:eastAsia="en-US"/>
        </w:rPr>
        <w:t xml:space="preserve">на оказание услуг </w:t>
      </w:r>
      <w:r w:rsidR="004D1D57" w:rsidRPr="004D1D57">
        <w:rPr>
          <w:sz w:val="28"/>
          <w:szCs w:val="26"/>
          <w:lang w:eastAsia="en-US"/>
        </w:rPr>
        <w:t>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w:t>
      </w:r>
    </w:p>
    <w:p w:rsidR="00B278CF" w:rsidRPr="00B278CF" w:rsidRDefault="00B278CF" w:rsidP="00B278CF">
      <w:pPr>
        <w:widowControl/>
        <w:snapToGrid/>
        <w:spacing w:line="312" w:lineRule="auto"/>
        <w:ind w:firstLine="0"/>
        <w:jc w:val="left"/>
        <w:rPr>
          <w:b/>
          <w:bCs/>
          <w:sz w:val="20"/>
          <w:szCs w:val="20"/>
        </w:rPr>
      </w:pPr>
    </w:p>
    <w:p w:rsidR="00B278CF" w:rsidRPr="00B278CF" w:rsidRDefault="00B278CF" w:rsidP="00B278CF">
      <w:pPr>
        <w:widowControl/>
        <w:snapToGrid/>
        <w:spacing w:line="312" w:lineRule="auto"/>
        <w:ind w:firstLine="0"/>
        <w:jc w:val="left"/>
        <w:rPr>
          <w:b/>
          <w:bCs/>
          <w:sz w:val="20"/>
          <w:szCs w:val="20"/>
        </w:rPr>
      </w:pPr>
    </w:p>
    <w:p w:rsidR="00B278CF" w:rsidRPr="00B278CF" w:rsidRDefault="00B278CF" w:rsidP="00B278CF">
      <w:pPr>
        <w:widowControl/>
        <w:snapToGrid/>
        <w:spacing w:line="312" w:lineRule="auto"/>
        <w:ind w:firstLine="0"/>
        <w:jc w:val="left"/>
        <w:rPr>
          <w:b/>
          <w:bCs/>
          <w:sz w:val="20"/>
          <w:szCs w:val="20"/>
        </w:rPr>
        <w:sectPr w:rsidR="00B278CF" w:rsidRPr="00B278CF" w:rsidSect="00953EC8">
          <w:headerReference w:type="even" r:id="rId70"/>
          <w:headerReference w:type="default" r:id="rId71"/>
          <w:footerReference w:type="even" r:id="rId72"/>
          <w:pgSz w:w="11906" w:h="16838"/>
          <w:pgMar w:top="1134" w:right="849" w:bottom="1134" w:left="1440" w:header="720" w:footer="720" w:gutter="0"/>
          <w:pgNumType w:start="46"/>
          <w:cols w:space="708"/>
          <w:rtlGutter/>
          <w:docGrid w:linePitch="360"/>
        </w:sectPr>
      </w:pPr>
    </w:p>
    <w:p w:rsidR="00B278CF" w:rsidRPr="00B278CF" w:rsidRDefault="00B278CF" w:rsidP="00B278CF">
      <w:pPr>
        <w:widowControl/>
        <w:tabs>
          <w:tab w:val="left" w:pos="8655"/>
        </w:tabs>
        <w:snapToGrid/>
        <w:spacing w:line="312" w:lineRule="auto"/>
        <w:ind w:firstLine="0"/>
        <w:jc w:val="left"/>
        <w:rPr>
          <w:b/>
          <w:bCs/>
          <w:sz w:val="20"/>
          <w:szCs w:val="20"/>
        </w:rPr>
      </w:pPr>
    </w:p>
    <w:p w:rsidR="00B278CF" w:rsidRPr="00B278CF" w:rsidRDefault="00B278CF" w:rsidP="00B278CF">
      <w:pPr>
        <w:widowControl/>
        <w:snapToGrid/>
        <w:spacing w:line="312" w:lineRule="auto"/>
        <w:ind w:left="465" w:firstLine="0"/>
        <w:jc w:val="right"/>
        <w:outlineLvl w:val="0"/>
        <w:rPr>
          <w:b/>
          <w:sz w:val="20"/>
          <w:szCs w:val="20"/>
          <w:lang w:val="x-none" w:eastAsia="x-none"/>
        </w:rPr>
      </w:pPr>
      <w:bookmarkStart w:id="165" w:name="_Toc19792634"/>
      <w:r w:rsidRPr="00B278CF">
        <w:rPr>
          <w:b/>
          <w:sz w:val="20"/>
          <w:szCs w:val="20"/>
          <w:lang w:val="x-none" w:eastAsia="x-none"/>
        </w:rPr>
        <w:t>Приложение №2</w:t>
      </w:r>
      <w:bookmarkEnd w:id="165"/>
      <w:r w:rsidRPr="00B278CF">
        <w:rPr>
          <w:b/>
          <w:sz w:val="20"/>
          <w:szCs w:val="20"/>
          <w:lang w:val="x-none" w:eastAsia="x-none"/>
        </w:rPr>
        <w:t xml:space="preserve"> </w:t>
      </w:r>
    </w:p>
    <w:p w:rsidR="00B278CF" w:rsidRPr="00B278CF" w:rsidRDefault="00B278CF" w:rsidP="00B278CF">
      <w:pPr>
        <w:widowControl/>
        <w:snapToGrid/>
        <w:spacing w:line="312" w:lineRule="auto"/>
        <w:ind w:left="465" w:firstLine="0"/>
        <w:jc w:val="right"/>
        <w:outlineLvl w:val="0"/>
        <w:rPr>
          <w:b/>
          <w:sz w:val="20"/>
          <w:szCs w:val="20"/>
          <w:lang w:val="x-none" w:eastAsia="x-none"/>
        </w:rPr>
      </w:pPr>
      <w:bookmarkStart w:id="166" w:name="_Toc19792635"/>
      <w:r w:rsidRPr="00B278CF">
        <w:rPr>
          <w:b/>
          <w:sz w:val="20"/>
          <w:szCs w:val="20"/>
          <w:lang w:val="x-none" w:eastAsia="x-none"/>
        </w:rPr>
        <w:t>к Конкурсной документации</w:t>
      </w:r>
      <w:bookmarkEnd w:id="166"/>
    </w:p>
    <w:p w:rsidR="00B278CF" w:rsidRPr="00B278CF" w:rsidRDefault="00B278CF" w:rsidP="00B278CF">
      <w:pPr>
        <w:widowControl/>
        <w:snapToGrid/>
        <w:spacing w:after="240" w:line="312" w:lineRule="auto"/>
        <w:ind w:firstLine="0"/>
        <w:jc w:val="center"/>
        <w:outlineLvl w:val="0"/>
        <w:rPr>
          <w:b/>
          <w:bCs/>
          <w:sz w:val="28"/>
          <w:szCs w:val="28"/>
        </w:rPr>
      </w:pPr>
      <w:bookmarkStart w:id="167" w:name="_Toc274839551"/>
      <w:bookmarkStart w:id="168" w:name="_Toc308098291"/>
    </w:p>
    <w:bookmarkEnd w:id="167"/>
    <w:bookmarkEnd w:id="168"/>
    <w:p w:rsidR="00B278CF" w:rsidRPr="00B278CF" w:rsidRDefault="00B278CF" w:rsidP="00B278CF">
      <w:pPr>
        <w:widowControl/>
        <w:snapToGrid/>
        <w:spacing w:line="276" w:lineRule="auto"/>
        <w:ind w:firstLine="0"/>
        <w:jc w:val="center"/>
        <w:rPr>
          <w:b/>
          <w:bCs/>
          <w:sz w:val="28"/>
          <w:szCs w:val="28"/>
        </w:rPr>
      </w:pPr>
      <w:r w:rsidRPr="00B278CF">
        <w:rPr>
          <w:b/>
          <w:bCs/>
          <w:sz w:val="28"/>
          <w:szCs w:val="28"/>
        </w:rPr>
        <w:t xml:space="preserve">Государственный контракт № ________ </w:t>
      </w:r>
    </w:p>
    <w:p w:rsidR="00B278CF" w:rsidRPr="00B278CF" w:rsidRDefault="00B278CF" w:rsidP="00B278CF">
      <w:pPr>
        <w:widowControl/>
        <w:snapToGrid/>
        <w:spacing w:line="276" w:lineRule="auto"/>
        <w:ind w:firstLine="0"/>
        <w:jc w:val="center"/>
        <w:rPr>
          <w:b/>
          <w:bCs/>
          <w:sz w:val="28"/>
          <w:szCs w:val="28"/>
        </w:rPr>
      </w:pPr>
      <w:r w:rsidRPr="00B278CF">
        <w:rPr>
          <w:b/>
          <w:bCs/>
          <w:sz w:val="28"/>
          <w:szCs w:val="28"/>
        </w:rPr>
        <w:t>на оказание услуг для государственных нужд</w:t>
      </w:r>
    </w:p>
    <w:p w:rsidR="00B278CF" w:rsidRPr="00B278CF" w:rsidRDefault="00B278CF" w:rsidP="00B278CF">
      <w:pPr>
        <w:widowControl/>
        <w:snapToGrid/>
        <w:spacing w:before="120"/>
        <w:ind w:firstLine="0"/>
        <w:jc w:val="center"/>
        <w:rPr>
          <w:bCs/>
          <w:sz w:val="28"/>
          <w:szCs w:val="20"/>
        </w:rPr>
      </w:pPr>
      <w:r w:rsidRPr="00B278CF">
        <w:rPr>
          <w:bCs/>
          <w:sz w:val="28"/>
          <w:szCs w:val="20"/>
        </w:rPr>
        <w:t>Идентификационный код закупки</w:t>
      </w:r>
    </w:p>
    <w:p w:rsidR="00B278CF" w:rsidRDefault="004D1D57" w:rsidP="00B278CF">
      <w:pPr>
        <w:widowControl/>
        <w:snapToGrid/>
        <w:spacing w:line="276" w:lineRule="auto"/>
        <w:ind w:firstLine="0"/>
        <w:jc w:val="center"/>
        <w:rPr>
          <w:bCs/>
          <w:sz w:val="28"/>
          <w:szCs w:val="20"/>
        </w:rPr>
      </w:pPr>
      <w:r w:rsidRPr="004D1D57">
        <w:rPr>
          <w:bCs/>
          <w:sz w:val="28"/>
          <w:szCs w:val="20"/>
        </w:rPr>
        <w:t>20</w:t>
      </w:r>
      <w:r>
        <w:rPr>
          <w:bCs/>
          <w:sz w:val="28"/>
          <w:szCs w:val="20"/>
        </w:rPr>
        <w:t xml:space="preserve"> 1 7708234640 770801001 0271 001</w:t>
      </w:r>
      <w:r w:rsidRPr="004D1D57">
        <w:rPr>
          <w:bCs/>
          <w:sz w:val="28"/>
          <w:szCs w:val="20"/>
        </w:rPr>
        <w:t xml:space="preserve"> 6203 242</w:t>
      </w:r>
    </w:p>
    <w:p w:rsidR="004D1D57" w:rsidRPr="00B278CF" w:rsidRDefault="004D1D57" w:rsidP="00B278CF">
      <w:pPr>
        <w:widowControl/>
        <w:snapToGrid/>
        <w:spacing w:line="276" w:lineRule="auto"/>
        <w:ind w:firstLine="0"/>
        <w:jc w:val="center"/>
        <w:rPr>
          <w:bCs/>
          <w:sz w:val="28"/>
          <w:szCs w:val="20"/>
        </w:rPr>
      </w:pPr>
    </w:p>
    <w:p w:rsidR="00B278CF" w:rsidRPr="00B278CF" w:rsidRDefault="00B278CF" w:rsidP="00B278CF">
      <w:pPr>
        <w:widowControl/>
        <w:snapToGrid/>
        <w:spacing w:line="276" w:lineRule="auto"/>
        <w:ind w:firstLine="0"/>
        <w:jc w:val="center"/>
        <w:rPr>
          <w:bCs/>
          <w:sz w:val="28"/>
          <w:szCs w:val="20"/>
        </w:rPr>
      </w:pPr>
    </w:p>
    <w:p w:rsidR="00B278CF" w:rsidRPr="00B278CF" w:rsidRDefault="00B278CF" w:rsidP="00B278CF">
      <w:pPr>
        <w:widowControl/>
        <w:autoSpaceDE w:val="0"/>
        <w:autoSpaceDN w:val="0"/>
        <w:adjustRightInd w:val="0"/>
        <w:snapToGrid/>
        <w:ind w:firstLine="0"/>
        <w:jc w:val="center"/>
        <w:rPr>
          <w:sz w:val="28"/>
          <w:szCs w:val="20"/>
        </w:rPr>
      </w:pPr>
      <w:r w:rsidRPr="00B278CF">
        <w:rPr>
          <w:sz w:val="28"/>
          <w:szCs w:val="20"/>
        </w:rPr>
        <w:t>г. Москва</w:t>
      </w:r>
      <w:r w:rsidRPr="00B278CF">
        <w:rPr>
          <w:sz w:val="28"/>
          <w:szCs w:val="20"/>
        </w:rPr>
        <w:tab/>
      </w:r>
      <w:r w:rsidRPr="00B278CF">
        <w:rPr>
          <w:sz w:val="28"/>
          <w:szCs w:val="20"/>
        </w:rPr>
        <w:tab/>
      </w:r>
      <w:r w:rsidRPr="00B278CF">
        <w:rPr>
          <w:sz w:val="28"/>
          <w:szCs w:val="20"/>
        </w:rPr>
        <w:tab/>
      </w:r>
      <w:r w:rsidRPr="00B278CF">
        <w:rPr>
          <w:sz w:val="28"/>
          <w:szCs w:val="20"/>
        </w:rPr>
        <w:tab/>
      </w:r>
      <w:r w:rsidRPr="00B278CF">
        <w:rPr>
          <w:sz w:val="28"/>
          <w:szCs w:val="20"/>
        </w:rPr>
        <w:tab/>
      </w:r>
      <w:r w:rsidRPr="00B278CF">
        <w:rPr>
          <w:sz w:val="28"/>
          <w:szCs w:val="20"/>
        </w:rPr>
        <w:tab/>
      </w:r>
      <w:r w:rsidRPr="00B278CF">
        <w:rPr>
          <w:sz w:val="28"/>
          <w:szCs w:val="20"/>
        </w:rPr>
        <w:tab/>
      </w:r>
      <w:r w:rsidRPr="00B278CF">
        <w:rPr>
          <w:sz w:val="28"/>
          <w:szCs w:val="20"/>
        </w:rPr>
        <w:tab/>
        <w:t>«___» __________ 20</w:t>
      </w:r>
      <w:r w:rsidR="004D1D57">
        <w:rPr>
          <w:sz w:val="28"/>
          <w:szCs w:val="20"/>
        </w:rPr>
        <w:t>_</w:t>
      </w:r>
      <w:r w:rsidRPr="00B278CF">
        <w:rPr>
          <w:sz w:val="28"/>
          <w:szCs w:val="20"/>
        </w:rPr>
        <w:t>_ г.</w:t>
      </w:r>
    </w:p>
    <w:p w:rsidR="00B278CF" w:rsidRPr="00B278CF" w:rsidRDefault="00B278CF" w:rsidP="00B278CF">
      <w:pPr>
        <w:widowControl/>
        <w:autoSpaceDE w:val="0"/>
        <w:autoSpaceDN w:val="0"/>
        <w:adjustRightInd w:val="0"/>
        <w:snapToGrid/>
        <w:ind w:firstLine="709"/>
        <w:jc w:val="right"/>
        <w:rPr>
          <w:b/>
          <w:sz w:val="28"/>
          <w:szCs w:val="20"/>
        </w:rPr>
      </w:pP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278CF" w:rsidRPr="00B278CF" w:rsidRDefault="00B278CF" w:rsidP="00B278CF">
      <w:pPr>
        <w:widowControl/>
        <w:tabs>
          <w:tab w:val="left" w:pos="1134"/>
        </w:tabs>
        <w:autoSpaceDE w:val="0"/>
        <w:autoSpaceDN w:val="0"/>
        <w:adjustRightInd w:val="0"/>
        <w:snapToGrid/>
        <w:ind w:firstLine="709"/>
        <w:rPr>
          <w:sz w:val="28"/>
          <w:szCs w:val="20"/>
        </w:rPr>
      </w:pPr>
      <w:r w:rsidRPr="00B278CF">
        <w:rPr>
          <w:sz w:val="28"/>
          <w:szCs w:val="20"/>
        </w:rPr>
        <w:t xml:space="preserve">Основанием для заключения Контракта является: </w:t>
      </w: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w:t>
      </w:r>
      <w:r w:rsidR="004D1D57">
        <w:rPr>
          <w:sz w:val="28"/>
          <w:szCs w:val="20"/>
        </w:rPr>
        <w:t>__</w:t>
      </w:r>
      <w:r w:rsidRPr="00B278CF">
        <w:rPr>
          <w:sz w:val="28"/>
          <w:szCs w:val="20"/>
        </w:rPr>
        <w:t xml:space="preserve"> № 20__/_____. </w:t>
      </w:r>
    </w:p>
    <w:p w:rsidR="00B278CF" w:rsidRPr="00B278CF" w:rsidRDefault="00B278CF" w:rsidP="00B278CF">
      <w:pPr>
        <w:widowControl/>
        <w:autoSpaceDE w:val="0"/>
        <w:autoSpaceDN w:val="0"/>
        <w:adjustRightInd w:val="0"/>
        <w:snapToGrid/>
        <w:ind w:firstLine="709"/>
        <w:rPr>
          <w:sz w:val="28"/>
          <w:szCs w:val="20"/>
        </w:rPr>
      </w:pPr>
    </w:p>
    <w:p w:rsidR="00B278CF" w:rsidRPr="00B278CF" w:rsidRDefault="00B278CF" w:rsidP="00B278CF">
      <w:pPr>
        <w:widowControl/>
        <w:autoSpaceDE w:val="0"/>
        <w:autoSpaceDN w:val="0"/>
        <w:adjustRightInd w:val="0"/>
        <w:snapToGrid/>
        <w:spacing w:before="100" w:beforeAutospacing="1" w:after="100" w:afterAutospacing="1" w:line="276" w:lineRule="auto"/>
        <w:ind w:firstLine="0"/>
        <w:jc w:val="center"/>
        <w:rPr>
          <w:b/>
          <w:sz w:val="28"/>
          <w:szCs w:val="20"/>
        </w:rPr>
      </w:pPr>
      <w:r w:rsidRPr="00B278CF">
        <w:rPr>
          <w:b/>
          <w:sz w:val="28"/>
          <w:szCs w:val="20"/>
        </w:rPr>
        <w:t>1. Предмет Контракта</w:t>
      </w:r>
    </w:p>
    <w:p w:rsidR="00B278CF" w:rsidRPr="00B278CF" w:rsidRDefault="00B278CF" w:rsidP="00B278CF">
      <w:pPr>
        <w:widowControl/>
        <w:snapToGrid/>
        <w:ind w:right="420" w:firstLine="567"/>
        <w:rPr>
          <w:sz w:val="28"/>
          <w:szCs w:val="26"/>
          <w:lang w:eastAsia="en-US"/>
        </w:rPr>
      </w:pPr>
      <w:r w:rsidRPr="00B278CF">
        <w:rPr>
          <w:bCs/>
          <w:sz w:val="28"/>
          <w:szCs w:val="20"/>
          <w:lang w:eastAsia="en-US"/>
        </w:rPr>
        <w:t xml:space="preserve">1.1. Заказчик поручает, а Исполнитель обязуется </w:t>
      </w:r>
      <w:r w:rsidRPr="00B278CF">
        <w:rPr>
          <w:bCs/>
          <w:spacing w:val="-4"/>
          <w:sz w:val="28"/>
          <w:szCs w:val="20"/>
          <w:lang w:eastAsia="en-US"/>
        </w:rPr>
        <w:t xml:space="preserve">оказать </w:t>
      </w:r>
      <w:r w:rsidRPr="00B278CF">
        <w:rPr>
          <w:sz w:val="28"/>
          <w:szCs w:val="26"/>
          <w:lang w:eastAsia="en-US"/>
        </w:rPr>
        <w:t xml:space="preserve">услуги </w:t>
      </w:r>
      <w:r w:rsidR="004D1D57" w:rsidRPr="004D1D57">
        <w:rPr>
          <w:sz w:val="28"/>
          <w:szCs w:val="26"/>
          <w:lang w:eastAsia="en-US"/>
        </w:rPr>
        <w:t>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w:t>
      </w:r>
      <w:r w:rsidRPr="00B278CF">
        <w:rPr>
          <w:sz w:val="28"/>
          <w:szCs w:val="26"/>
          <w:lang w:eastAsia="en-US"/>
        </w:rPr>
        <w:t xml:space="preserve"> </w:t>
      </w:r>
      <w:r w:rsidRPr="00B278CF">
        <w:rPr>
          <w:bCs/>
          <w:sz w:val="28"/>
          <w:szCs w:val="20"/>
          <w:lang w:eastAsia="en-US"/>
        </w:rPr>
        <w:t>(далее – Услуги) в соответствии с Техническим заданием (Приложение № 1 к Контракту) (далее – Техническое задание), Календарным планом оказания Услуг (Приложение № 2 к Контракту) (далее – Календарный план) и сдать результаты Заказчику, а Заказчик обязуется принять и оплатить их.</w:t>
      </w:r>
    </w:p>
    <w:p w:rsidR="00B278CF" w:rsidRPr="00B278CF" w:rsidRDefault="00B278CF" w:rsidP="00B278CF">
      <w:pPr>
        <w:widowControl/>
        <w:snapToGrid/>
        <w:spacing w:after="200"/>
        <w:ind w:firstLine="567"/>
        <w:rPr>
          <w:bCs/>
          <w:sz w:val="28"/>
          <w:szCs w:val="20"/>
          <w:lang w:eastAsia="en-US"/>
        </w:rPr>
      </w:pPr>
    </w:p>
    <w:p w:rsidR="00B278CF" w:rsidRPr="00B278CF" w:rsidRDefault="00B278CF" w:rsidP="00B278CF">
      <w:pPr>
        <w:widowControl/>
        <w:snapToGrid/>
        <w:spacing w:after="200"/>
        <w:ind w:firstLine="567"/>
        <w:rPr>
          <w:bCs/>
          <w:sz w:val="28"/>
          <w:szCs w:val="20"/>
          <w:lang w:eastAsia="en-US"/>
        </w:rPr>
      </w:pPr>
    </w:p>
    <w:p w:rsidR="00B278CF" w:rsidRPr="00B278CF" w:rsidRDefault="00B278CF" w:rsidP="00B278CF">
      <w:pPr>
        <w:widowControl/>
        <w:autoSpaceDE w:val="0"/>
        <w:autoSpaceDN w:val="0"/>
        <w:adjustRightInd w:val="0"/>
        <w:snapToGrid/>
        <w:spacing w:before="100" w:beforeAutospacing="1" w:after="100" w:afterAutospacing="1" w:line="276" w:lineRule="auto"/>
        <w:ind w:firstLine="0"/>
        <w:jc w:val="center"/>
        <w:rPr>
          <w:b/>
          <w:sz w:val="28"/>
          <w:szCs w:val="20"/>
        </w:rPr>
      </w:pPr>
      <w:r w:rsidRPr="00B278CF">
        <w:rPr>
          <w:b/>
          <w:sz w:val="28"/>
          <w:szCs w:val="20"/>
        </w:rPr>
        <w:lastRenderedPageBreak/>
        <w:t>2. Цена Контракта</w:t>
      </w:r>
    </w:p>
    <w:p w:rsidR="00B278CF" w:rsidRPr="00B278CF" w:rsidRDefault="00B278CF" w:rsidP="00B278CF">
      <w:pPr>
        <w:widowControl/>
        <w:tabs>
          <w:tab w:val="left" w:pos="1276"/>
          <w:tab w:val="num" w:pos="1620"/>
        </w:tabs>
        <w:snapToGrid/>
        <w:ind w:firstLine="709"/>
        <w:rPr>
          <w:spacing w:val="2"/>
          <w:sz w:val="28"/>
          <w:szCs w:val="28"/>
        </w:rPr>
      </w:pPr>
      <w:r w:rsidRPr="00B278CF">
        <w:rPr>
          <w:color w:val="000000"/>
          <w:sz w:val="28"/>
          <w:szCs w:val="28"/>
        </w:rPr>
        <w:t>2.1. Цена Контракта по результатам __________ составляет</w:t>
      </w:r>
      <w:r w:rsidRPr="00B278CF">
        <w:rPr>
          <w:spacing w:val="2"/>
          <w:sz w:val="28"/>
          <w:szCs w:val="28"/>
        </w:rPr>
        <w:t>_________(___) рублей</w:t>
      </w:r>
      <w:bookmarkStart w:id="169" w:name="_Ref498351516"/>
      <w:r w:rsidRPr="00B278CF">
        <w:rPr>
          <w:spacing w:val="2"/>
          <w:sz w:val="28"/>
          <w:szCs w:val="28"/>
        </w:rPr>
        <w:t xml:space="preserve"> </w:t>
      </w:r>
      <w:r w:rsidRPr="00B278CF">
        <w:rPr>
          <w:color w:val="000000"/>
          <w:sz w:val="28"/>
          <w:szCs w:val="28"/>
          <w:vertAlign w:val="superscript"/>
        </w:rPr>
        <w:footnoteReference w:id="1"/>
      </w:r>
      <w:bookmarkEnd w:id="169"/>
      <w:r w:rsidRPr="00B278CF">
        <w:rPr>
          <w:spacing w:val="2"/>
          <w:sz w:val="28"/>
          <w:szCs w:val="28"/>
        </w:rPr>
        <w:t>.</w:t>
      </w:r>
    </w:p>
    <w:p w:rsidR="00B278CF" w:rsidRPr="00B278CF" w:rsidRDefault="00B278CF" w:rsidP="00B278CF">
      <w:pPr>
        <w:ind w:right="-23" w:firstLine="709"/>
        <w:rPr>
          <w:color w:val="000000"/>
          <w:sz w:val="28"/>
          <w:szCs w:val="28"/>
        </w:rPr>
      </w:pPr>
      <w:r w:rsidRPr="00B278CF">
        <w:rPr>
          <w:sz w:val="28"/>
          <w:szCs w:val="28"/>
        </w:rPr>
        <w:t xml:space="preserve">2.2. </w:t>
      </w:r>
      <w:r w:rsidRPr="00B278CF">
        <w:rPr>
          <w:color w:val="000000"/>
          <w:sz w:val="28"/>
          <w:szCs w:val="28"/>
        </w:rPr>
        <w:t>Цена Контракта включает в себя стоимость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278CF" w:rsidRPr="00B278CF" w:rsidRDefault="00B278CF" w:rsidP="00B278CF">
      <w:pPr>
        <w:ind w:right="-23" w:firstLine="709"/>
        <w:rPr>
          <w:sz w:val="28"/>
          <w:szCs w:val="20"/>
        </w:rPr>
      </w:pPr>
      <w:r w:rsidRPr="00B278CF">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278CF" w:rsidRPr="00B278CF" w:rsidRDefault="00B278CF" w:rsidP="00B278CF">
      <w:pPr>
        <w:widowControl/>
        <w:autoSpaceDE w:val="0"/>
        <w:autoSpaceDN w:val="0"/>
        <w:adjustRightInd w:val="0"/>
        <w:snapToGrid/>
        <w:ind w:firstLine="709"/>
        <w:rPr>
          <w:sz w:val="28"/>
          <w:szCs w:val="28"/>
          <w:lang w:eastAsia="en-US"/>
        </w:rPr>
      </w:pPr>
      <w:r w:rsidRPr="00B278CF">
        <w:rPr>
          <w:sz w:val="28"/>
          <w:szCs w:val="28"/>
          <w:lang w:eastAsia="en-US"/>
        </w:rPr>
        <w:t>2.4. Оплата оказанных Услуг по Контракту осуществляется из средств федерального бюдж</w:t>
      </w:r>
      <w:r w:rsidR="006F6918">
        <w:rPr>
          <w:sz w:val="28"/>
          <w:szCs w:val="28"/>
          <w:lang w:eastAsia="en-US"/>
        </w:rPr>
        <w:t>ета, выделенных Росстату на 2021</w:t>
      </w:r>
      <w:r w:rsidRPr="00B278CF">
        <w:rPr>
          <w:sz w:val="28"/>
          <w:szCs w:val="28"/>
          <w:lang w:eastAsia="en-US"/>
        </w:rPr>
        <w:t xml:space="preserve"> г. по разделу 01, подразделу 13, целевой статье 15 9 01 90019, операция сектора государственного управления 226, вид расходов 242.</w:t>
      </w:r>
    </w:p>
    <w:p w:rsidR="00B278CF" w:rsidRPr="00B278CF" w:rsidRDefault="00B278CF" w:rsidP="00B278CF">
      <w:pPr>
        <w:widowControl/>
        <w:autoSpaceDE w:val="0"/>
        <w:autoSpaceDN w:val="0"/>
        <w:adjustRightInd w:val="0"/>
        <w:snapToGrid/>
        <w:spacing w:before="100" w:beforeAutospacing="1" w:after="100" w:afterAutospacing="1" w:line="276" w:lineRule="auto"/>
        <w:ind w:firstLine="0"/>
        <w:jc w:val="center"/>
        <w:rPr>
          <w:b/>
          <w:sz w:val="28"/>
          <w:szCs w:val="20"/>
        </w:rPr>
      </w:pPr>
      <w:r w:rsidRPr="00B278CF">
        <w:rPr>
          <w:b/>
          <w:sz w:val="28"/>
          <w:szCs w:val="20"/>
        </w:rPr>
        <w:t>3. Порядок оплаты оказанных услуг</w:t>
      </w: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 xml:space="preserve">3.1. Оплата оказанных Услуг производится Заказчиком </w:t>
      </w:r>
      <w:r w:rsidR="00953EC8">
        <w:rPr>
          <w:sz w:val="28"/>
          <w:szCs w:val="20"/>
        </w:rPr>
        <w:t>по каждому пункту Календарного плана</w:t>
      </w:r>
      <w:r w:rsidRPr="00B278CF">
        <w:rPr>
          <w:sz w:val="28"/>
          <w:szCs w:val="20"/>
        </w:rPr>
        <w:t>,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оказанных Услуг между Заказчиком и Исполнителем, оформленные в соответствии с разделом 4 Контракта, на основании счета, выставленного Исполнителем.</w:t>
      </w:r>
    </w:p>
    <w:p w:rsidR="00B278CF" w:rsidRPr="00B278CF" w:rsidRDefault="00B278CF" w:rsidP="00B278CF">
      <w:pPr>
        <w:widowControl/>
        <w:autoSpaceDE w:val="0"/>
        <w:autoSpaceDN w:val="0"/>
        <w:adjustRightInd w:val="0"/>
        <w:snapToGrid/>
        <w:ind w:right="-23" w:firstLine="709"/>
        <w:rPr>
          <w:sz w:val="28"/>
          <w:szCs w:val="20"/>
        </w:rPr>
      </w:pPr>
      <w:r w:rsidRPr="00B278CF">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278CF" w:rsidRPr="00B278CF" w:rsidRDefault="00B278CF" w:rsidP="00B278CF">
      <w:pPr>
        <w:widowControl/>
        <w:tabs>
          <w:tab w:val="num" w:pos="1492"/>
        </w:tabs>
        <w:autoSpaceDE w:val="0"/>
        <w:autoSpaceDN w:val="0"/>
        <w:adjustRightInd w:val="0"/>
        <w:snapToGrid/>
        <w:ind w:firstLine="700"/>
        <w:rPr>
          <w:sz w:val="28"/>
          <w:szCs w:val="20"/>
        </w:rPr>
      </w:pPr>
      <w:r w:rsidRPr="00B278CF">
        <w:rPr>
          <w:sz w:val="28"/>
          <w:szCs w:val="20"/>
        </w:rPr>
        <w:t>3.3. Заказчик не несет ответственности по оплате платежных документов, полученных от И</w:t>
      </w:r>
      <w:r w:rsidR="006F6918">
        <w:rPr>
          <w:sz w:val="28"/>
          <w:szCs w:val="20"/>
        </w:rPr>
        <w:t>сполнителя после 20 декабря 2021</w:t>
      </w:r>
      <w:r w:rsidRPr="00B278CF">
        <w:rPr>
          <w:sz w:val="28"/>
          <w:szCs w:val="20"/>
        </w:rPr>
        <w:t xml:space="preserve"> г.</w:t>
      </w:r>
    </w:p>
    <w:p w:rsidR="00B278CF" w:rsidRPr="00B278CF" w:rsidRDefault="00B278CF" w:rsidP="00B278CF">
      <w:pPr>
        <w:widowControl/>
        <w:tabs>
          <w:tab w:val="num" w:pos="1492"/>
        </w:tabs>
        <w:autoSpaceDE w:val="0"/>
        <w:autoSpaceDN w:val="0"/>
        <w:adjustRightInd w:val="0"/>
        <w:snapToGrid/>
        <w:ind w:firstLine="700"/>
        <w:rPr>
          <w:sz w:val="28"/>
          <w:szCs w:val="20"/>
        </w:rPr>
      </w:pPr>
      <w:r w:rsidRPr="00B278CF">
        <w:rPr>
          <w:sz w:val="28"/>
          <w:szCs w:val="20"/>
        </w:rPr>
        <w:t>3.4. 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6918" w:rsidRDefault="006F6918" w:rsidP="00B278CF">
      <w:pPr>
        <w:widowControl/>
        <w:autoSpaceDE w:val="0"/>
        <w:autoSpaceDN w:val="0"/>
        <w:adjustRightInd w:val="0"/>
        <w:snapToGrid/>
        <w:spacing w:before="100" w:beforeAutospacing="1" w:after="240" w:line="276" w:lineRule="auto"/>
        <w:ind w:firstLine="709"/>
        <w:jc w:val="center"/>
        <w:rPr>
          <w:b/>
          <w:sz w:val="28"/>
          <w:szCs w:val="20"/>
        </w:rPr>
      </w:pPr>
    </w:p>
    <w:p w:rsidR="00B278CF" w:rsidRPr="00B278CF" w:rsidRDefault="00B278CF" w:rsidP="00B278CF">
      <w:pPr>
        <w:widowControl/>
        <w:autoSpaceDE w:val="0"/>
        <w:autoSpaceDN w:val="0"/>
        <w:adjustRightInd w:val="0"/>
        <w:snapToGrid/>
        <w:spacing w:before="100" w:beforeAutospacing="1" w:after="240" w:line="276" w:lineRule="auto"/>
        <w:ind w:firstLine="709"/>
        <w:jc w:val="center"/>
        <w:rPr>
          <w:b/>
          <w:sz w:val="28"/>
          <w:szCs w:val="20"/>
        </w:rPr>
      </w:pPr>
      <w:r w:rsidRPr="00B278CF">
        <w:rPr>
          <w:b/>
          <w:sz w:val="28"/>
          <w:szCs w:val="20"/>
        </w:rPr>
        <w:lastRenderedPageBreak/>
        <w:t>4. Порядок сдачи и приемки оказания услуг</w:t>
      </w:r>
    </w:p>
    <w:p w:rsidR="00B278CF" w:rsidRPr="00B278CF" w:rsidRDefault="00B278CF" w:rsidP="00B278CF">
      <w:pPr>
        <w:widowControl/>
        <w:snapToGrid/>
        <w:ind w:firstLine="700"/>
        <w:rPr>
          <w:sz w:val="28"/>
          <w:szCs w:val="20"/>
          <w:lang w:eastAsia="en-US"/>
        </w:rPr>
      </w:pPr>
      <w:r w:rsidRPr="00B278CF">
        <w:rPr>
          <w:sz w:val="28"/>
          <w:szCs w:val="20"/>
          <w:lang w:eastAsia="en-US"/>
        </w:rPr>
        <w:t>4.1.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оказания Услуг, определяется Календарным планом и Техническим заданием.</w:t>
      </w:r>
    </w:p>
    <w:p w:rsidR="00B278CF" w:rsidRPr="00B278CF" w:rsidRDefault="00B278CF" w:rsidP="00B278CF">
      <w:pPr>
        <w:widowControl/>
        <w:snapToGrid/>
        <w:ind w:firstLine="700"/>
        <w:rPr>
          <w:sz w:val="28"/>
          <w:szCs w:val="20"/>
          <w:lang w:eastAsia="en-US"/>
        </w:rPr>
      </w:pPr>
      <w:r w:rsidRPr="00B278CF">
        <w:rPr>
          <w:sz w:val="28"/>
          <w:szCs w:val="20"/>
          <w:lang w:eastAsia="en-US"/>
        </w:rPr>
        <w:t>Передача документов по Контракту осуществляется с сопроводительными письмами Исполнителя.</w:t>
      </w:r>
    </w:p>
    <w:p w:rsidR="00B278CF" w:rsidRPr="00B278CF" w:rsidRDefault="00B278CF" w:rsidP="00B278CF">
      <w:pPr>
        <w:widowControl/>
        <w:snapToGrid/>
        <w:ind w:firstLine="700"/>
        <w:rPr>
          <w:sz w:val="28"/>
          <w:szCs w:val="20"/>
          <w:lang w:eastAsia="en-US"/>
        </w:rPr>
      </w:pPr>
      <w:r w:rsidRPr="00B278CF">
        <w:rPr>
          <w:sz w:val="28"/>
          <w:szCs w:val="20"/>
          <w:lang w:eastAsia="en-US"/>
        </w:rPr>
        <w:t>4.2. Заказчик осуществляет приемку оказанных Услуг на соответствие их объема и качества требованиям, установленным Техническим заданием.</w:t>
      </w:r>
    </w:p>
    <w:p w:rsidR="00B278CF" w:rsidRPr="00B278CF" w:rsidRDefault="00B278CF" w:rsidP="00B278CF">
      <w:pPr>
        <w:tabs>
          <w:tab w:val="left" w:pos="1260"/>
        </w:tabs>
        <w:ind w:firstLine="700"/>
        <w:rPr>
          <w:sz w:val="28"/>
          <w:szCs w:val="28"/>
          <w:lang w:eastAsia="en-US"/>
        </w:rPr>
      </w:pPr>
      <w:r w:rsidRPr="00B278CF">
        <w:rPr>
          <w:sz w:val="28"/>
          <w:lang w:eastAsia="en-US"/>
        </w:rPr>
        <w:t>4.3. П</w:t>
      </w:r>
      <w:r w:rsidRPr="00B278CF">
        <w:rPr>
          <w:sz w:val="28"/>
          <w:szCs w:val="28"/>
          <w:lang w:eastAsia="en-US"/>
        </w:rPr>
        <w:t>риемку Услуг от лица Заказчика осуществляет</w:t>
      </w:r>
      <w:r w:rsidRPr="00B278CF">
        <w:rPr>
          <w:sz w:val="28"/>
          <w:szCs w:val="28"/>
        </w:rPr>
        <w:t xml:space="preserve"> уполномоченный представитель</w:t>
      </w:r>
      <w:r w:rsidRPr="00B278CF">
        <w:rPr>
          <w:sz w:val="28"/>
          <w:szCs w:val="28"/>
          <w:lang w:eastAsia="en-US"/>
        </w:rPr>
        <w:t xml:space="preserve"> Управления национальных счетов Росстата по согласованию с Управлением </w:t>
      </w:r>
      <w:r w:rsidR="006F6918">
        <w:rPr>
          <w:sz w:val="28"/>
          <w:szCs w:val="28"/>
          <w:lang w:eastAsia="en-US"/>
        </w:rPr>
        <w:t>цифрового развития</w:t>
      </w:r>
      <w:r w:rsidRPr="00B278CF">
        <w:rPr>
          <w:sz w:val="28"/>
          <w:szCs w:val="28"/>
          <w:lang w:eastAsia="en-US"/>
        </w:rPr>
        <w:t xml:space="preserve"> Росстата.</w:t>
      </w:r>
    </w:p>
    <w:p w:rsidR="00B278CF" w:rsidRPr="00B278CF" w:rsidRDefault="00B278CF" w:rsidP="00B278CF">
      <w:pPr>
        <w:widowControl/>
        <w:snapToGrid/>
        <w:ind w:firstLine="700"/>
        <w:rPr>
          <w:sz w:val="28"/>
          <w:szCs w:val="20"/>
          <w:lang w:eastAsia="en-US"/>
        </w:rPr>
      </w:pPr>
      <w:r w:rsidRPr="00B278CF">
        <w:rPr>
          <w:sz w:val="28"/>
          <w:szCs w:val="20"/>
          <w:lang w:eastAsia="en-US"/>
        </w:rPr>
        <w:t xml:space="preserve">4.4. </w:t>
      </w:r>
      <w:r w:rsidRPr="00B278CF">
        <w:rPr>
          <w:sz w:val="28"/>
          <w:szCs w:val="28"/>
          <w:lang w:eastAsia="en-US"/>
        </w:rPr>
        <w:t xml:space="preserve">При завершении </w:t>
      </w:r>
      <w:r w:rsidR="00953EC8">
        <w:rPr>
          <w:sz w:val="28"/>
          <w:szCs w:val="28"/>
          <w:lang w:eastAsia="en-US"/>
        </w:rPr>
        <w:t>Услуг, указанных в каждом пункте Календарного плана,</w:t>
      </w:r>
      <w:r w:rsidRPr="00B278CF">
        <w:rPr>
          <w:sz w:val="28"/>
          <w:szCs w:val="20"/>
          <w:lang w:eastAsia="en-US"/>
        </w:rPr>
        <w:t xml:space="preserve"> Исполнитель представляет Заказчику Акт сдачи-приемки оказанных Услуг, который является основанием для оплаты оказанных Услуг, и счет.</w:t>
      </w:r>
    </w:p>
    <w:p w:rsidR="00B278CF" w:rsidRPr="00B278CF" w:rsidRDefault="00B278CF" w:rsidP="00B278CF">
      <w:pPr>
        <w:widowControl/>
        <w:snapToGrid/>
        <w:ind w:firstLine="700"/>
        <w:rPr>
          <w:sz w:val="28"/>
          <w:szCs w:val="20"/>
          <w:lang w:eastAsia="en-US"/>
        </w:rPr>
      </w:pPr>
      <w:r w:rsidRPr="00B278CF">
        <w:rPr>
          <w:sz w:val="28"/>
          <w:szCs w:val="20"/>
          <w:lang w:eastAsia="en-US"/>
        </w:rPr>
        <w:t xml:space="preserve">Акт сдачи-приемки оказанных Услуг от лица Заказчика подписывает начальник Управления национальных счетов Росстата или лицо </w:t>
      </w:r>
      <w:r w:rsidRPr="00B278CF">
        <w:rPr>
          <w:sz w:val="28"/>
          <w:szCs w:val="28"/>
          <w:lang w:eastAsia="en-US"/>
        </w:rPr>
        <w:t>временно исполняющее его обязанности</w:t>
      </w:r>
      <w:r w:rsidRPr="00B278CF">
        <w:rPr>
          <w:sz w:val="28"/>
          <w:szCs w:val="20"/>
          <w:lang w:eastAsia="en-US"/>
        </w:rPr>
        <w:t xml:space="preserve">, по согласованию с начальником Управления </w:t>
      </w:r>
      <w:r w:rsidR="00A95163">
        <w:rPr>
          <w:sz w:val="28"/>
          <w:szCs w:val="28"/>
          <w:lang w:eastAsia="en-US"/>
        </w:rPr>
        <w:t>цифрового развития</w:t>
      </w:r>
      <w:r w:rsidRPr="00B278CF">
        <w:rPr>
          <w:sz w:val="28"/>
          <w:szCs w:val="28"/>
          <w:lang w:eastAsia="en-US"/>
        </w:rPr>
        <w:t xml:space="preserve"> Росстата </w:t>
      </w:r>
      <w:r w:rsidRPr="00B278CF">
        <w:rPr>
          <w:sz w:val="28"/>
          <w:szCs w:val="20"/>
          <w:lang w:eastAsia="en-US"/>
        </w:rPr>
        <w:t xml:space="preserve">или лицом </w:t>
      </w:r>
      <w:r w:rsidRPr="00B278CF">
        <w:rPr>
          <w:sz w:val="28"/>
          <w:szCs w:val="28"/>
          <w:lang w:eastAsia="en-US"/>
        </w:rPr>
        <w:t>временно исполняющим его обязанности.</w:t>
      </w:r>
    </w:p>
    <w:p w:rsidR="00B278CF" w:rsidRPr="00B278CF" w:rsidRDefault="00B278CF" w:rsidP="00B278CF">
      <w:pPr>
        <w:widowControl/>
        <w:snapToGrid/>
        <w:ind w:firstLine="700"/>
        <w:rPr>
          <w:sz w:val="28"/>
          <w:szCs w:val="20"/>
          <w:lang w:eastAsia="en-US"/>
        </w:rPr>
      </w:pPr>
      <w:r w:rsidRPr="00B278CF">
        <w:rPr>
          <w:sz w:val="28"/>
          <w:szCs w:val="20"/>
          <w:lang w:eastAsia="en-US"/>
        </w:rPr>
        <w:t>Акт сдачи-приемки оказанных Услуг оформляется в двух экземплярах, по одному для Исполнителя и Заказчика.</w:t>
      </w:r>
    </w:p>
    <w:p w:rsidR="00B278CF" w:rsidRPr="00B278CF" w:rsidRDefault="00B278CF" w:rsidP="00B278CF">
      <w:pPr>
        <w:widowControl/>
        <w:snapToGrid/>
        <w:ind w:firstLine="700"/>
        <w:rPr>
          <w:sz w:val="28"/>
          <w:szCs w:val="20"/>
          <w:lang w:eastAsia="en-US"/>
        </w:rPr>
      </w:pPr>
      <w:r w:rsidRPr="00B278CF">
        <w:rPr>
          <w:sz w:val="28"/>
          <w:szCs w:val="20"/>
          <w:lang w:eastAsia="en-US"/>
        </w:rPr>
        <w:t>4.5.</w:t>
      </w:r>
      <w:r w:rsidRPr="00B278CF">
        <w:rPr>
          <w:sz w:val="28"/>
          <w:szCs w:val="20"/>
          <w:lang w:eastAsia="en-US"/>
        </w:rPr>
        <w:tab/>
        <w:t>Заказчик в течение 10 (Десяти) рабочих дней со дня получения Акта сдачи-приемки оказанных Услуг и отчетных документов, указанных в Техническом задании и Календарном плане, обязан направить Исполнителю подписанный Акт сдачи-приемки оказанных Услуг или мотивированный отказ от приемки Услуг.</w:t>
      </w:r>
    </w:p>
    <w:p w:rsidR="00B278CF" w:rsidRPr="00B278CF" w:rsidRDefault="00B278CF" w:rsidP="00B278CF">
      <w:pPr>
        <w:widowControl/>
        <w:snapToGrid/>
        <w:ind w:firstLine="700"/>
        <w:rPr>
          <w:sz w:val="28"/>
          <w:szCs w:val="20"/>
          <w:lang w:eastAsia="en-US"/>
        </w:rPr>
      </w:pPr>
      <w:r w:rsidRPr="00B278CF">
        <w:rPr>
          <w:sz w:val="28"/>
          <w:szCs w:val="20"/>
          <w:lang w:eastAsia="en-US"/>
        </w:rPr>
        <w:t>4.6.</w:t>
      </w:r>
      <w:r w:rsidRPr="00B278CF">
        <w:rPr>
          <w:sz w:val="28"/>
          <w:szCs w:val="20"/>
          <w:lang w:eastAsia="en-US"/>
        </w:rPr>
        <w:tab/>
        <w:t xml:space="preserve">В случае мотивированного отказа Заказчика от приемки Услуг Исполнителю направляется </w:t>
      </w:r>
      <w:r w:rsidRPr="00B278CF">
        <w:rPr>
          <w:sz w:val="28"/>
          <w:szCs w:val="28"/>
          <w:lang w:eastAsia="en-US"/>
        </w:rPr>
        <w:t xml:space="preserve">в течение 10 (Десяти) рабочих дней </w:t>
      </w:r>
      <w:r w:rsidRPr="00B278CF">
        <w:rPr>
          <w:sz w:val="28"/>
          <w:szCs w:val="20"/>
          <w:lang w:eastAsia="en-US"/>
        </w:rPr>
        <w:t xml:space="preserve">со дня получения Акт сдачи-приемки оказанных Услуг и отчетных документов, указанных в Техническом задании и Календарном плане, </w:t>
      </w:r>
      <w:r w:rsidRPr="00B278CF">
        <w:rPr>
          <w:sz w:val="28"/>
          <w:szCs w:val="20"/>
          <w:lang w:eastAsia="en-US"/>
        </w:rPr>
        <w:br/>
        <w:t>в письменном виде перечень замечаний с указанием сроков их устранения. После устранения замечаний приемка Услуг осуществляется в соответствии с пунктом 4.2 Контракта. Акт сдачи-приемки оказанных Услуг по Контракту подписываются в этом случае после приемки Услуг.</w:t>
      </w:r>
    </w:p>
    <w:p w:rsidR="00B278CF" w:rsidRPr="00B278CF" w:rsidRDefault="00B278CF" w:rsidP="00B278CF">
      <w:pPr>
        <w:widowControl/>
        <w:ind w:firstLine="709"/>
        <w:rPr>
          <w:sz w:val="28"/>
          <w:szCs w:val="28"/>
        </w:rPr>
      </w:pPr>
      <w:r w:rsidRPr="00B278CF">
        <w:rPr>
          <w:sz w:val="28"/>
          <w:szCs w:val="28"/>
          <w:lang w:eastAsia="en-US"/>
        </w:rPr>
        <w:t xml:space="preserve">4.7. </w:t>
      </w:r>
      <w:r w:rsidRPr="00B278CF">
        <w:rPr>
          <w:sz w:val="28"/>
          <w:szCs w:val="28"/>
        </w:rPr>
        <w:t>В случае просрочки по вине Исполнителя своих обязательств по оказанию Услуг, предусмотренных Контрактом, в том числе из-за устранения замечаний, уплата неустойки (пени) осуществляется в соответствии с разделом 7 Контракта.</w:t>
      </w:r>
    </w:p>
    <w:p w:rsidR="00B278CF" w:rsidRPr="00B278CF" w:rsidRDefault="00B278CF" w:rsidP="00B278CF">
      <w:pPr>
        <w:widowControl/>
        <w:snapToGrid/>
        <w:ind w:firstLine="700"/>
        <w:rPr>
          <w:sz w:val="28"/>
          <w:szCs w:val="28"/>
          <w:lang w:eastAsia="en-US"/>
        </w:rPr>
      </w:pPr>
      <w:r w:rsidRPr="00B278CF">
        <w:rPr>
          <w:sz w:val="28"/>
          <w:szCs w:val="28"/>
          <w:lang w:eastAsia="en-US"/>
        </w:rPr>
        <w:t xml:space="preserve">4.8. Вместе с </w:t>
      </w:r>
      <w:r w:rsidRPr="00B278CF">
        <w:rPr>
          <w:sz w:val="28"/>
          <w:szCs w:val="20"/>
          <w:lang w:eastAsia="en-US"/>
        </w:rPr>
        <w:t xml:space="preserve">Актом сдачи-приемки оказанных Услуг </w:t>
      </w:r>
      <w:r w:rsidR="00953EC8">
        <w:rPr>
          <w:sz w:val="28"/>
          <w:szCs w:val="20"/>
          <w:lang w:eastAsia="en-US"/>
        </w:rPr>
        <w:t>по последнему пункту Календарного плана</w:t>
      </w:r>
      <w:r w:rsidRPr="00B278CF">
        <w:rPr>
          <w:sz w:val="28"/>
          <w:szCs w:val="20"/>
          <w:lang w:eastAsia="en-US"/>
        </w:rPr>
        <w:t xml:space="preserve"> </w:t>
      </w:r>
      <w:r w:rsidRPr="00B278CF">
        <w:rPr>
          <w:sz w:val="28"/>
          <w:szCs w:val="28"/>
          <w:lang w:eastAsia="en-US"/>
        </w:rPr>
        <w:t>Исполнитель представляет Заказчику Сводный акт оказанных Услуг (далее – Сводный акт), подтверждающий исполнение обязательств по Контракту в целом, который подписывается Заказчиком после завершения оказания Услуг по Контракту и оплаты оказанных Услуг.</w:t>
      </w:r>
    </w:p>
    <w:p w:rsidR="00B278CF" w:rsidRPr="00B278CF" w:rsidRDefault="00B278CF" w:rsidP="00B278CF">
      <w:pPr>
        <w:widowControl/>
        <w:snapToGrid/>
        <w:ind w:firstLine="700"/>
        <w:rPr>
          <w:sz w:val="28"/>
          <w:szCs w:val="28"/>
          <w:lang w:eastAsia="en-US"/>
        </w:rPr>
      </w:pPr>
      <w:r w:rsidRPr="00B278CF">
        <w:rPr>
          <w:sz w:val="28"/>
          <w:szCs w:val="28"/>
          <w:lang w:eastAsia="en-US"/>
        </w:rPr>
        <w:lastRenderedPageBreak/>
        <w:t>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национальных счетов, или лицо временно исполняющее его обязанности.</w:t>
      </w:r>
    </w:p>
    <w:p w:rsidR="00B278CF" w:rsidRPr="00B278CF" w:rsidRDefault="00B278CF" w:rsidP="00B278CF">
      <w:pPr>
        <w:widowControl/>
        <w:snapToGrid/>
        <w:ind w:firstLine="700"/>
        <w:rPr>
          <w:sz w:val="28"/>
          <w:szCs w:val="28"/>
          <w:lang w:eastAsia="en-US"/>
        </w:rPr>
      </w:pPr>
      <w:r w:rsidRPr="00B278CF">
        <w:rPr>
          <w:sz w:val="28"/>
          <w:szCs w:val="28"/>
          <w:lang w:eastAsia="en-US"/>
        </w:rPr>
        <w:t>Сводный акт по Контракту, оформляется в двух экземплярах, по одному для Исполнителя и Заказчика.</w:t>
      </w:r>
    </w:p>
    <w:p w:rsidR="00B278CF" w:rsidRPr="00B278CF" w:rsidRDefault="00B278CF" w:rsidP="00B278CF">
      <w:pPr>
        <w:widowControl/>
        <w:snapToGrid/>
        <w:ind w:firstLine="700"/>
        <w:rPr>
          <w:b/>
          <w:color w:val="000000"/>
          <w:sz w:val="28"/>
          <w:szCs w:val="28"/>
          <w:lang w:eastAsia="en-US"/>
        </w:rPr>
      </w:pPr>
      <w:r w:rsidRPr="00B278CF">
        <w:rPr>
          <w:sz w:val="28"/>
          <w:szCs w:val="28"/>
          <w:lang w:eastAsia="en-US"/>
        </w:rPr>
        <w:t>4.9. Если в процессе оказания Услуг выявляется невозможность или нецелесообразность дальнейшего оказания Услуг, возникшие не по вине Исполнителя, он обязан приостановить оказание Услуг, поставив об этом в известность Заказчика в течение одного рабочего дня после приостановления оказания Услуг. В этом случае Стороны обязаны в пятидневный срок рассмотреть вопрос о целесообразности и направлениях продолжения оказания Услуг и принять соответствующее решение.</w:t>
      </w:r>
    </w:p>
    <w:p w:rsidR="00B278CF" w:rsidRPr="00B278CF" w:rsidRDefault="00B278CF" w:rsidP="00B278CF">
      <w:pPr>
        <w:widowControl/>
        <w:autoSpaceDE w:val="0"/>
        <w:autoSpaceDN w:val="0"/>
        <w:adjustRightInd w:val="0"/>
        <w:snapToGrid/>
        <w:spacing w:before="100" w:beforeAutospacing="1" w:after="240" w:line="276" w:lineRule="auto"/>
        <w:ind w:firstLine="0"/>
        <w:jc w:val="center"/>
        <w:rPr>
          <w:b/>
          <w:sz w:val="28"/>
          <w:szCs w:val="20"/>
        </w:rPr>
      </w:pPr>
      <w:r w:rsidRPr="00B278CF">
        <w:rPr>
          <w:b/>
          <w:sz w:val="28"/>
          <w:szCs w:val="20"/>
        </w:rPr>
        <w:t>5. Права Сторон на результаты услуг</w:t>
      </w:r>
    </w:p>
    <w:p w:rsidR="00B278CF" w:rsidRPr="00B278CF" w:rsidRDefault="00B278CF" w:rsidP="00B278CF">
      <w:pPr>
        <w:widowControl/>
        <w:autoSpaceDE w:val="0"/>
        <w:autoSpaceDN w:val="0"/>
        <w:adjustRightInd w:val="0"/>
        <w:snapToGrid/>
        <w:ind w:firstLine="720"/>
        <w:rPr>
          <w:sz w:val="28"/>
          <w:szCs w:val="20"/>
        </w:rPr>
      </w:pPr>
      <w:r w:rsidRPr="00B278CF">
        <w:rPr>
          <w:sz w:val="28"/>
          <w:szCs w:val="20"/>
        </w:rPr>
        <w:t>5.1. Права на результаты Услуг принадлежат Российской Федерации, от имени которой выступает Федеральная служба государственной статистики.</w:t>
      </w:r>
    </w:p>
    <w:p w:rsidR="00B278CF" w:rsidRPr="00B278CF" w:rsidRDefault="00B278CF" w:rsidP="00B278CF">
      <w:pPr>
        <w:widowControl/>
        <w:autoSpaceDE w:val="0"/>
        <w:autoSpaceDN w:val="0"/>
        <w:adjustRightInd w:val="0"/>
        <w:snapToGrid/>
        <w:ind w:firstLine="720"/>
        <w:rPr>
          <w:sz w:val="28"/>
          <w:szCs w:val="20"/>
        </w:rPr>
      </w:pPr>
      <w:r w:rsidRPr="00B278CF">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278CF" w:rsidRPr="00B278CF" w:rsidRDefault="00B278CF" w:rsidP="00B278CF">
      <w:pPr>
        <w:widowControl/>
        <w:autoSpaceDE w:val="0"/>
        <w:autoSpaceDN w:val="0"/>
        <w:adjustRightInd w:val="0"/>
        <w:snapToGrid/>
        <w:ind w:firstLine="720"/>
        <w:rPr>
          <w:sz w:val="28"/>
          <w:szCs w:val="20"/>
        </w:rPr>
      </w:pPr>
      <w:r w:rsidRPr="00B278CF">
        <w:rPr>
          <w:sz w:val="28"/>
          <w:szCs w:val="20"/>
        </w:rPr>
        <w:t>В случае если из-за нарушения прав третьих лиц будет наложен запрет на использование результатов Услуг, полученных по Контракту, Исполнитель обязан за свой счет приобрести права или изменить результаты Услуг таким образом, чтобы не нарушались права третьих лиц.</w:t>
      </w:r>
    </w:p>
    <w:p w:rsidR="00B278CF" w:rsidRPr="00B278CF" w:rsidRDefault="00B278CF" w:rsidP="00B278CF">
      <w:pPr>
        <w:widowControl/>
        <w:autoSpaceDE w:val="0"/>
        <w:autoSpaceDN w:val="0"/>
        <w:adjustRightInd w:val="0"/>
        <w:snapToGrid/>
        <w:ind w:firstLine="720"/>
        <w:rPr>
          <w:sz w:val="28"/>
          <w:szCs w:val="20"/>
        </w:rPr>
      </w:pPr>
      <w:r w:rsidRPr="00B278CF">
        <w:rPr>
          <w:sz w:val="28"/>
          <w:szCs w:val="20"/>
        </w:rPr>
        <w:t>5.3. При исполнении обязательств по Контракту Исполнитель обязуется не нарушать имущественные и неимущественные права Заказчика и других лиц.</w:t>
      </w:r>
    </w:p>
    <w:p w:rsidR="00B278CF" w:rsidRPr="00B278CF" w:rsidRDefault="00B278CF" w:rsidP="00B278CF">
      <w:pPr>
        <w:widowControl/>
        <w:autoSpaceDE w:val="0"/>
        <w:autoSpaceDN w:val="0"/>
        <w:adjustRightInd w:val="0"/>
        <w:snapToGrid/>
        <w:spacing w:before="100" w:beforeAutospacing="1" w:after="240" w:line="276" w:lineRule="auto"/>
        <w:ind w:firstLine="720"/>
        <w:jc w:val="center"/>
        <w:rPr>
          <w:b/>
          <w:sz w:val="28"/>
          <w:szCs w:val="20"/>
        </w:rPr>
      </w:pPr>
      <w:r w:rsidRPr="00B278CF">
        <w:rPr>
          <w:b/>
          <w:sz w:val="28"/>
          <w:szCs w:val="20"/>
        </w:rPr>
        <w:t>6. Права и обязанности Сторон</w:t>
      </w:r>
    </w:p>
    <w:p w:rsidR="00B278CF" w:rsidRPr="00B278CF" w:rsidRDefault="00B278CF" w:rsidP="00B278CF">
      <w:pPr>
        <w:widowControl/>
        <w:snapToGrid/>
        <w:ind w:firstLine="709"/>
        <w:rPr>
          <w:sz w:val="28"/>
          <w:szCs w:val="28"/>
        </w:rPr>
      </w:pPr>
      <w:r w:rsidRPr="00B278CF">
        <w:rPr>
          <w:sz w:val="28"/>
          <w:szCs w:val="28"/>
        </w:rPr>
        <w:t>6.1. Заказчик обязан:</w:t>
      </w:r>
    </w:p>
    <w:p w:rsidR="00B278CF" w:rsidRPr="00B278CF" w:rsidRDefault="00B278CF" w:rsidP="00B278CF">
      <w:pPr>
        <w:autoSpaceDE w:val="0"/>
        <w:autoSpaceDN w:val="0"/>
        <w:adjustRightInd w:val="0"/>
        <w:ind w:firstLine="709"/>
        <w:rPr>
          <w:sz w:val="28"/>
          <w:szCs w:val="28"/>
        </w:rPr>
      </w:pPr>
      <w:r w:rsidRPr="00B278CF">
        <w:rPr>
          <w:sz w:val="28"/>
          <w:szCs w:val="28"/>
        </w:rPr>
        <w:t xml:space="preserve">6.1.1. Обеспечить приемку оказанных Услуг в соответствии с разделом 4 Контракта и оплатить их в соответствии с разделами  2 и 3 Контракта. </w:t>
      </w:r>
    </w:p>
    <w:p w:rsidR="00B278CF" w:rsidRPr="00B278CF" w:rsidRDefault="00B278CF" w:rsidP="00B278CF">
      <w:pPr>
        <w:ind w:firstLine="709"/>
        <w:rPr>
          <w:sz w:val="28"/>
          <w:szCs w:val="28"/>
        </w:rPr>
      </w:pPr>
      <w:r w:rsidRPr="00B278CF">
        <w:rPr>
          <w:sz w:val="28"/>
          <w:szCs w:val="28"/>
        </w:rPr>
        <w:t xml:space="preserve">6.1.2.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rsidR="004D21DD" w:rsidRPr="004D21DD" w:rsidRDefault="00B278CF" w:rsidP="004D21DD">
      <w:pPr>
        <w:widowControl/>
        <w:snapToGrid/>
        <w:spacing w:line="240" w:lineRule="atLeast"/>
        <w:ind w:firstLine="709"/>
        <w:rPr>
          <w:sz w:val="28"/>
          <w:szCs w:val="28"/>
        </w:rPr>
      </w:pPr>
      <w:r w:rsidRPr="00B278CF">
        <w:rPr>
          <w:sz w:val="28"/>
          <w:szCs w:val="28"/>
        </w:rPr>
        <w:t xml:space="preserve">6.1.3. </w:t>
      </w:r>
      <w:r w:rsidR="004D21DD" w:rsidRPr="004D21DD">
        <w:rPr>
          <w:sz w:val="28"/>
          <w:szCs w:val="28"/>
        </w:rPr>
        <w:t xml:space="preserve">Вернуть </w:t>
      </w:r>
      <w:r w:rsidR="004D21DD">
        <w:rPr>
          <w:sz w:val="28"/>
          <w:szCs w:val="28"/>
        </w:rPr>
        <w:t>Исполнителю</w:t>
      </w:r>
      <w:r w:rsidR="004D21DD" w:rsidRPr="004D21DD">
        <w:rPr>
          <w:sz w:val="28"/>
          <w:szCs w:val="28"/>
        </w:rPr>
        <w:t xml:space="preserve"> денежные средства, вн</w:t>
      </w:r>
      <w:r w:rsidR="004D21DD">
        <w:rPr>
          <w:sz w:val="28"/>
          <w:szCs w:val="28"/>
        </w:rPr>
        <w:t xml:space="preserve">есенные в качестве обеспечения </w:t>
      </w:r>
      <w:r w:rsidR="004D21DD" w:rsidRPr="004D21DD">
        <w:rPr>
          <w:sz w:val="28"/>
          <w:szCs w:val="28"/>
        </w:rPr>
        <w:t xml:space="preserve">исполнения Контракта (в случае применения </w:t>
      </w:r>
      <w:r w:rsidR="004D21DD">
        <w:rPr>
          <w:sz w:val="28"/>
          <w:szCs w:val="28"/>
        </w:rPr>
        <w:t>Исполнителем</w:t>
      </w:r>
      <w:r w:rsidR="004D21DD" w:rsidRPr="004D21DD">
        <w:rPr>
          <w:sz w:val="28"/>
          <w:szCs w:val="28"/>
        </w:rPr>
        <w:t xml:space="preserve"> такой формы обеспечения исполнения Контракта) при надлежащем исполнении всех </w:t>
      </w:r>
    </w:p>
    <w:p w:rsidR="00B278CF" w:rsidRPr="00B278CF" w:rsidRDefault="004D21DD" w:rsidP="004D21DD">
      <w:pPr>
        <w:widowControl/>
        <w:snapToGrid/>
        <w:spacing w:line="240" w:lineRule="atLeast"/>
        <w:ind w:firstLine="0"/>
        <w:rPr>
          <w:sz w:val="28"/>
          <w:szCs w:val="28"/>
        </w:rPr>
      </w:pPr>
      <w:r w:rsidRPr="004D21DD">
        <w:rPr>
          <w:sz w:val="28"/>
          <w:szCs w:val="28"/>
        </w:rPr>
        <w:t xml:space="preserve">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w:t>
      </w:r>
      <w:r w:rsidRPr="004D21DD">
        <w:rPr>
          <w:sz w:val="28"/>
          <w:szCs w:val="28"/>
        </w:rPr>
        <w:lastRenderedPageBreak/>
        <w:t xml:space="preserve">7.2 статьи 96 Федерального закона, а также в случае удержания указанных средств в соответствии с пунктом 6.3.3 Контракта в течение 10 (десяти) рабочих дней с даты исполнения обязательств </w:t>
      </w:r>
      <w:r>
        <w:rPr>
          <w:sz w:val="28"/>
          <w:szCs w:val="28"/>
        </w:rPr>
        <w:t>Исполнителем</w:t>
      </w:r>
      <w:r w:rsidRPr="004D21DD">
        <w:rPr>
          <w:sz w:val="28"/>
          <w:szCs w:val="28"/>
        </w:rPr>
        <w:t>, предусмотренных Контрактом</w:t>
      </w:r>
      <w:r w:rsidR="00B278CF" w:rsidRPr="00B278CF">
        <w:rPr>
          <w:sz w:val="28"/>
          <w:szCs w:val="28"/>
        </w:rPr>
        <w:t>.</w:t>
      </w:r>
    </w:p>
    <w:p w:rsidR="00B278CF" w:rsidRPr="00B278CF" w:rsidRDefault="00B278CF" w:rsidP="00B278CF">
      <w:pPr>
        <w:widowControl/>
        <w:snapToGrid/>
        <w:spacing w:line="240" w:lineRule="atLeast"/>
        <w:ind w:firstLine="709"/>
        <w:rPr>
          <w:sz w:val="28"/>
          <w:szCs w:val="28"/>
        </w:rPr>
      </w:pPr>
      <w:r w:rsidRPr="00B278CF">
        <w:rPr>
          <w:sz w:val="28"/>
          <w:szCs w:val="28"/>
        </w:rPr>
        <w:t>6.1.4. Заказчик обязан незамедлительно уведомить Исполнителя о необходимости предоставить соответствующее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278CF" w:rsidRPr="00B278CF" w:rsidRDefault="00B278CF" w:rsidP="00B278CF">
      <w:pPr>
        <w:widowControl/>
        <w:snapToGrid/>
        <w:ind w:firstLine="709"/>
        <w:rPr>
          <w:sz w:val="28"/>
          <w:szCs w:val="28"/>
        </w:rPr>
      </w:pPr>
      <w:r w:rsidRPr="00B278CF">
        <w:rPr>
          <w:sz w:val="28"/>
          <w:szCs w:val="28"/>
        </w:rPr>
        <w:t>6.2. Исполнитель обязан:</w:t>
      </w:r>
    </w:p>
    <w:p w:rsidR="00B278CF" w:rsidRPr="00B278CF" w:rsidRDefault="00B278CF" w:rsidP="00B278CF">
      <w:pPr>
        <w:widowControl/>
        <w:snapToGrid/>
        <w:ind w:firstLine="709"/>
        <w:rPr>
          <w:spacing w:val="-6"/>
          <w:sz w:val="28"/>
          <w:szCs w:val="28"/>
        </w:rPr>
      </w:pPr>
      <w:r w:rsidRPr="00B278CF">
        <w:rPr>
          <w:sz w:val="28"/>
          <w:szCs w:val="28"/>
        </w:rPr>
        <w:t xml:space="preserve">6.2.1. Оказать Услуги  в соответствии с Техническим заданием </w:t>
      </w:r>
      <w:r w:rsidRPr="00B278CF">
        <w:rPr>
          <w:spacing w:val="-6"/>
          <w:sz w:val="28"/>
          <w:szCs w:val="28"/>
        </w:rPr>
        <w:t xml:space="preserve">и передать их результаты Заказчику в сроки, установленные Календарным планом. </w:t>
      </w:r>
    </w:p>
    <w:p w:rsidR="00B278CF" w:rsidRPr="00B278CF" w:rsidRDefault="00B278CF" w:rsidP="00B278CF">
      <w:pPr>
        <w:widowControl/>
        <w:autoSpaceDE w:val="0"/>
        <w:autoSpaceDN w:val="0"/>
        <w:adjustRightInd w:val="0"/>
        <w:snapToGrid/>
        <w:ind w:firstLine="709"/>
        <w:rPr>
          <w:spacing w:val="-6"/>
          <w:sz w:val="28"/>
          <w:szCs w:val="28"/>
        </w:rPr>
      </w:pPr>
      <w:r w:rsidRPr="00B278CF">
        <w:rPr>
          <w:spacing w:val="-6"/>
          <w:sz w:val="28"/>
          <w:szCs w:val="28"/>
        </w:rPr>
        <w:t xml:space="preserve">6.2.2. В процессе оказания Услуг </w:t>
      </w:r>
      <w:r w:rsidRPr="00B278CF">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278CF">
        <w:rPr>
          <w:spacing w:val="-6"/>
          <w:sz w:val="28"/>
          <w:szCs w:val="28"/>
        </w:rPr>
        <w:t xml:space="preserve"> а также отчеты по требованию Заказчика, отражающие ход оказания Услуг.</w:t>
      </w:r>
    </w:p>
    <w:p w:rsidR="00B278CF" w:rsidRPr="00B278CF" w:rsidRDefault="00B278CF" w:rsidP="00B278CF">
      <w:pPr>
        <w:widowControl/>
        <w:autoSpaceDE w:val="0"/>
        <w:autoSpaceDN w:val="0"/>
        <w:adjustRightInd w:val="0"/>
        <w:snapToGrid/>
        <w:ind w:firstLine="709"/>
        <w:rPr>
          <w:spacing w:val="-6"/>
          <w:sz w:val="28"/>
          <w:szCs w:val="28"/>
        </w:rPr>
      </w:pPr>
      <w:r w:rsidRPr="00B278CF">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rsidR="00B278CF" w:rsidRPr="00B278CF" w:rsidRDefault="00B278CF" w:rsidP="00B278CF">
      <w:pPr>
        <w:widowControl/>
        <w:snapToGrid/>
        <w:ind w:firstLine="709"/>
        <w:rPr>
          <w:spacing w:val="-6"/>
          <w:sz w:val="28"/>
          <w:szCs w:val="28"/>
        </w:rPr>
      </w:pPr>
      <w:r w:rsidRPr="00B278CF">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278CF" w:rsidRPr="00B278CF" w:rsidRDefault="00B278CF" w:rsidP="00B278CF">
      <w:pPr>
        <w:widowControl/>
        <w:snapToGrid/>
        <w:ind w:firstLine="709"/>
        <w:rPr>
          <w:sz w:val="28"/>
          <w:szCs w:val="28"/>
        </w:rPr>
      </w:pPr>
      <w:r w:rsidRPr="00B278CF">
        <w:rPr>
          <w:sz w:val="28"/>
          <w:szCs w:val="28"/>
        </w:rPr>
        <w:t xml:space="preserve">6.2.4. Своими силами и за свой счет устранять допущенные по его вине в оказанных Услугах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278CF" w:rsidRPr="00B278CF" w:rsidRDefault="00B278CF" w:rsidP="00B278CF">
      <w:pPr>
        <w:widowControl/>
        <w:snapToGrid/>
        <w:ind w:firstLine="709"/>
        <w:rPr>
          <w:sz w:val="28"/>
          <w:szCs w:val="28"/>
        </w:rPr>
      </w:pPr>
      <w:r w:rsidRPr="00B278CF">
        <w:rPr>
          <w:sz w:val="28"/>
          <w:szCs w:val="28"/>
        </w:rPr>
        <w:t xml:space="preserve">6.2.5. В течение </w:t>
      </w:r>
      <w:r w:rsidR="00A95163">
        <w:rPr>
          <w:sz w:val="28"/>
          <w:szCs w:val="28"/>
        </w:rPr>
        <w:t>одного рабочего дня</w:t>
      </w:r>
      <w:r w:rsidRPr="00B278CF">
        <w:rPr>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оказания Услуг, возникшие не по вине Исполнителя. </w:t>
      </w:r>
    </w:p>
    <w:p w:rsidR="00B278CF" w:rsidRPr="00B278CF" w:rsidRDefault="00B278CF" w:rsidP="00B278CF">
      <w:pPr>
        <w:widowControl/>
        <w:snapToGrid/>
        <w:ind w:firstLine="709"/>
        <w:rPr>
          <w:sz w:val="28"/>
          <w:szCs w:val="28"/>
        </w:rPr>
      </w:pPr>
      <w:r w:rsidRPr="00B278CF">
        <w:rPr>
          <w:sz w:val="28"/>
          <w:szCs w:val="28"/>
        </w:rPr>
        <w:t>6.2.6 Не передавать третьим лицам, не публиковать или иным способом не разглашать предоставленную ему для работы, а также полученную в ходе оказания Услуг информацию без письменного согласия уполномоченного представителя Заказчика на условиях, определяемых Заказчиком.</w:t>
      </w:r>
    </w:p>
    <w:p w:rsidR="00B278CF" w:rsidRPr="00B278CF" w:rsidRDefault="00B278CF" w:rsidP="00B278CF">
      <w:pPr>
        <w:widowControl/>
        <w:tabs>
          <w:tab w:val="left" w:pos="1134"/>
        </w:tabs>
        <w:snapToGrid/>
        <w:ind w:firstLine="709"/>
        <w:rPr>
          <w:sz w:val="28"/>
          <w:szCs w:val="28"/>
        </w:rPr>
      </w:pPr>
      <w:r w:rsidRPr="00B278CF">
        <w:rPr>
          <w:sz w:val="28"/>
          <w:szCs w:val="28"/>
        </w:rPr>
        <w:t>6.2.7. Представить документы на оплату оказанных Услуг по Конт</w:t>
      </w:r>
      <w:r w:rsidR="00A95163">
        <w:rPr>
          <w:sz w:val="28"/>
          <w:szCs w:val="28"/>
        </w:rPr>
        <w:t>ракту не позднее 20 декабря 2021</w:t>
      </w:r>
      <w:r w:rsidRPr="00B278CF">
        <w:rPr>
          <w:sz w:val="28"/>
          <w:szCs w:val="28"/>
        </w:rPr>
        <w:t xml:space="preserve"> г.</w:t>
      </w:r>
    </w:p>
    <w:p w:rsidR="00B278CF" w:rsidRDefault="00B278CF" w:rsidP="00B278CF">
      <w:pPr>
        <w:widowControl/>
        <w:tabs>
          <w:tab w:val="left" w:pos="1134"/>
        </w:tabs>
        <w:snapToGrid/>
        <w:ind w:firstLine="709"/>
        <w:rPr>
          <w:sz w:val="28"/>
          <w:szCs w:val="28"/>
        </w:rPr>
      </w:pPr>
      <w:r w:rsidRPr="00B278CF">
        <w:rPr>
          <w:sz w:val="28"/>
          <w:szCs w:val="28"/>
        </w:rPr>
        <w:t xml:space="preserve">6.2.8.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w:t>
      </w:r>
      <w:r w:rsidRPr="00B278CF">
        <w:rPr>
          <w:sz w:val="28"/>
          <w:szCs w:val="28"/>
        </w:rPr>
        <w:lastRenderedPageBreak/>
        <w:t>размере, определенном в порядке, установленном в соответствии с пунктом 7.2.1 Контракта.</w:t>
      </w:r>
    </w:p>
    <w:p w:rsidR="001A3C16" w:rsidRPr="007A57D7" w:rsidRDefault="001A3C16" w:rsidP="001A3C16">
      <w:pPr>
        <w:ind w:firstLine="709"/>
        <w:rPr>
          <w:sz w:val="28"/>
          <w:szCs w:val="28"/>
        </w:rPr>
      </w:pPr>
      <w:r w:rsidRPr="007A57D7">
        <w:rPr>
          <w:sz w:val="28"/>
          <w:szCs w:val="28"/>
        </w:rPr>
        <w:t>6.2.1</w:t>
      </w:r>
      <w:r>
        <w:rPr>
          <w:sz w:val="28"/>
          <w:szCs w:val="28"/>
        </w:rPr>
        <w:t>4</w:t>
      </w:r>
      <w:r w:rsidRPr="007A57D7">
        <w:rPr>
          <w:sz w:val="28"/>
          <w:szCs w:val="28"/>
        </w:rPr>
        <w:t xml:space="preserve">. Иметь действующую лицензию, указанную в пункте </w:t>
      </w:r>
      <w:r w:rsidR="00FB6CFE">
        <w:rPr>
          <w:sz w:val="28"/>
          <w:szCs w:val="28"/>
        </w:rPr>
        <w:t>4.2</w:t>
      </w:r>
      <w:r w:rsidRPr="007A57D7">
        <w:rPr>
          <w:sz w:val="28"/>
          <w:szCs w:val="28"/>
        </w:rPr>
        <w:t xml:space="preserve"> Технического задания, на весь период </w:t>
      </w:r>
      <w:r>
        <w:rPr>
          <w:sz w:val="28"/>
          <w:szCs w:val="28"/>
        </w:rPr>
        <w:t>оказания Услуг</w:t>
      </w:r>
      <w:r w:rsidRPr="007A57D7">
        <w:rPr>
          <w:sz w:val="28"/>
          <w:szCs w:val="28"/>
        </w:rPr>
        <w:t>.</w:t>
      </w:r>
    </w:p>
    <w:p w:rsidR="001A3C16" w:rsidRPr="00B278CF" w:rsidRDefault="001A3C16" w:rsidP="001A3C16">
      <w:pPr>
        <w:widowControl/>
        <w:tabs>
          <w:tab w:val="left" w:pos="709"/>
        </w:tabs>
        <w:snapToGrid/>
        <w:ind w:firstLine="709"/>
        <w:rPr>
          <w:sz w:val="28"/>
          <w:szCs w:val="28"/>
        </w:rPr>
      </w:pPr>
      <w:r>
        <w:rPr>
          <w:sz w:val="28"/>
          <w:szCs w:val="28"/>
        </w:rPr>
        <w:t xml:space="preserve">6.2.15. </w:t>
      </w:r>
      <w:r w:rsidRPr="008F48FE">
        <w:rPr>
          <w:sz w:val="28"/>
          <w:szCs w:val="28"/>
        </w:rPr>
        <w:t xml:space="preserve"> По окончании срока действи</w:t>
      </w:r>
      <w:r>
        <w:rPr>
          <w:sz w:val="28"/>
          <w:szCs w:val="28"/>
        </w:rPr>
        <w:t xml:space="preserve">я лицензии, указанной в пункте </w:t>
      </w:r>
      <w:r w:rsidR="00FB6CFE">
        <w:rPr>
          <w:sz w:val="28"/>
          <w:szCs w:val="28"/>
        </w:rPr>
        <w:t>4.2</w:t>
      </w:r>
      <w:r w:rsidRPr="008F48FE">
        <w:rPr>
          <w:sz w:val="28"/>
          <w:szCs w:val="28"/>
        </w:rPr>
        <w:t xml:space="preserve"> Технического задания, направить Заказчику документы, подтверждающие продление срока ее действия.</w:t>
      </w:r>
    </w:p>
    <w:p w:rsidR="00B278CF" w:rsidRPr="00B278CF" w:rsidRDefault="00B278CF" w:rsidP="00B278CF">
      <w:pPr>
        <w:widowControl/>
        <w:snapToGrid/>
        <w:spacing w:line="240" w:lineRule="atLeast"/>
        <w:ind w:firstLine="709"/>
        <w:rPr>
          <w:color w:val="000000"/>
          <w:sz w:val="28"/>
          <w:szCs w:val="28"/>
        </w:rPr>
      </w:pPr>
      <w:r w:rsidRPr="00B278CF">
        <w:rPr>
          <w:color w:val="000000"/>
          <w:sz w:val="28"/>
          <w:szCs w:val="28"/>
        </w:rPr>
        <w:t>6.3. Заказчик вправе:</w:t>
      </w:r>
    </w:p>
    <w:p w:rsidR="00B278CF" w:rsidRPr="00B278CF" w:rsidRDefault="00B278CF" w:rsidP="00B278CF">
      <w:pPr>
        <w:widowControl/>
        <w:snapToGrid/>
        <w:spacing w:line="240" w:lineRule="atLeast"/>
        <w:ind w:firstLine="709"/>
        <w:rPr>
          <w:i/>
          <w:iCs/>
          <w:color w:val="000000"/>
          <w:sz w:val="28"/>
          <w:szCs w:val="28"/>
        </w:rPr>
      </w:pPr>
      <w:r w:rsidRPr="00B278CF">
        <w:rPr>
          <w:color w:val="000000"/>
          <w:sz w:val="28"/>
          <w:szCs w:val="28"/>
        </w:rPr>
        <w:t>6.3.1. Во всякое время проверять ход и качество Услуг, оказываемых Исполнителем, не вмешиваясь в его оперативно-хозяйственную деятельность</w:t>
      </w:r>
      <w:r w:rsidRPr="00B278CF">
        <w:rPr>
          <w:i/>
          <w:iCs/>
          <w:color w:val="000000"/>
          <w:sz w:val="28"/>
          <w:szCs w:val="28"/>
        </w:rPr>
        <w:t>.</w:t>
      </w:r>
    </w:p>
    <w:p w:rsidR="00B278CF" w:rsidRPr="00B278CF" w:rsidRDefault="00B278CF" w:rsidP="00B278CF">
      <w:pPr>
        <w:tabs>
          <w:tab w:val="left" w:pos="1418"/>
        </w:tabs>
        <w:ind w:firstLine="709"/>
        <w:outlineLvl w:val="4"/>
        <w:rPr>
          <w:rFonts w:eastAsia="Calibri"/>
          <w:color w:val="000000"/>
          <w:sz w:val="28"/>
          <w:szCs w:val="28"/>
          <w:lang w:eastAsia="en-US"/>
        </w:rPr>
      </w:pPr>
      <w:r w:rsidRPr="00B278CF">
        <w:rPr>
          <w:iCs/>
          <w:color w:val="000000"/>
          <w:sz w:val="28"/>
          <w:szCs w:val="28"/>
        </w:rPr>
        <w:t xml:space="preserve">6.3.2. </w:t>
      </w:r>
      <w:r w:rsidRPr="00B278CF">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привлечением экспертов, экспертных организаций в соответствии с законодательством Российской Федерации.</w:t>
      </w:r>
    </w:p>
    <w:p w:rsidR="00B278CF" w:rsidRPr="00B278CF" w:rsidRDefault="00B278CF" w:rsidP="00B278CF">
      <w:pPr>
        <w:tabs>
          <w:tab w:val="left" w:pos="1418"/>
        </w:tabs>
        <w:ind w:firstLine="709"/>
        <w:outlineLvl w:val="4"/>
        <w:rPr>
          <w:iCs/>
          <w:color w:val="000000"/>
          <w:sz w:val="28"/>
          <w:szCs w:val="28"/>
        </w:rPr>
      </w:pPr>
      <w:r w:rsidRPr="00B278CF">
        <w:rPr>
          <w:iCs/>
          <w:color w:val="000000"/>
          <w:sz w:val="28"/>
          <w:szCs w:val="28"/>
        </w:rPr>
        <w:t>6.3.3. 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оказанные Услуги, с отражением в Акте сдачи-приемки оказанных Услуг,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B278CF" w:rsidRPr="00B278CF" w:rsidRDefault="00B278CF" w:rsidP="00B278CF">
      <w:pPr>
        <w:widowControl/>
        <w:tabs>
          <w:tab w:val="left" w:pos="1134"/>
        </w:tabs>
        <w:snapToGrid/>
        <w:ind w:firstLine="709"/>
        <w:rPr>
          <w:iCs/>
          <w:color w:val="000000"/>
          <w:sz w:val="28"/>
          <w:szCs w:val="28"/>
        </w:rPr>
      </w:pPr>
      <w:r w:rsidRPr="00B278CF">
        <w:rPr>
          <w:iCs/>
          <w:color w:val="000000"/>
          <w:sz w:val="28"/>
          <w:szCs w:val="28"/>
        </w:rPr>
        <w:t>6.3.4. В случае досрочного оказания Услуг принять и оплатить ее при условии наличия бюджетных средств, но не более 15 (Пятнадцати) дней с даты подписания Заказчиком документов о приемке.</w:t>
      </w:r>
    </w:p>
    <w:p w:rsidR="00B278CF" w:rsidRPr="00B278CF" w:rsidRDefault="00B278CF" w:rsidP="00B278CF">
      <w:pPr>
        <w:widowControl/>
        <w:tabs>
          <w:tab w:val="left" w:pos="1134"/>
        </w:tabs>
        <w:snapToGrid/>
        <w:ind w:firstLine="851"/>
        <w:rPr>
          <w:iCs/>
          <w:color w:val="000000"/>
          <w:sz w:val="28"/>
          <w:szCs w:val="28"/>
        </w:rPr>
      </w:pPr>
      <w:r w:rsidRPr="00B278CF">
        <w:rPr>
          <w:iCs/>
          <w:color w:val="000000"/>
          <w:sz w:val="28"/>
          <w:szCs w:val="28"/>
        </w:rPr>
        <w:t xml:space="preserve">6.3.5. </w:t>
      </w:r>
      <w:r w:rsidR="00A95163" w:rsidRPr="008B2E17">
        <w:rPr>
          <w:iCs/>
          <w:color w:val="000000"/>
          <w:sz w:val="28"/>
          <w:szCs w:val="28"/>
        </w:rPr>
        <w:t>Принять решение об одностороннем отказе от испол</w:t>
      </w:r>
      <w:r w:rsidR="00A95163">
        <w:rPr>
          <w:iCs/>
          <w:color w:val="000000"/>
          <w:sz w:val="28"/>
          <w:szCs w:val="28"/>
        </w:rPr>
        <w:t xml:space="preserve">нения контракта по основаниям, </w:t>
      </w:r>
      <w:r w:rsidR="00A95163" w:rsidRPr="008B2E17">
        <w:rPr>
          <w:iCs/>
          <w:color w:val="000000"/>
          <w:sz w:val="28"/>
          <w:szCs w:val="28"/>
        </w:rPr>
        <w:t>предусмотренным Гражданским кодексом Российской Федерации для одностороннего отказа от исполнения отдельных видов обязательств</w:t>
      </w:r>
      <w:r w:rsidRPr="00B278CF">
        <w:rPr>
          <w:iCs/>
          <w:color w:val="000000"/>
          <w:sz w:val="28"/>
          <w:szCs w:val="28"/>
        </w:rPr>
        <w:t>.</w:t>
      </w:r>
    </w:p>
    <w:p w:rsidR="00B278CF" w:rsidRPr="00B278CF" w:rsidRDefault="00B278CF" w:rsidP="00B278CF">
      <w:pPr>
        <w:widowControl/>
        <w:tabs>
          <w:tab w:val="left" w:pos="1134"/>
        </w:tabs>
        <w:autoSpaceDE w:val="0"/>
        <w:autoSpaceDN w:val="0"/>
        <w:adjustRightInd w:val="0"/>
        <w:snapToGrid/>
        <w:ind w:firstLine="709"/>
        <w:rPr>
          <w:iCs/>
          <w:sz w:val="28"/>
          <w:szCs w:val="28"/>
        </w:rPr>
      </w:pPr>
      <w:r w:rsidRPr="00B278CF">
        <w:rPr>
          <w:iCs/>
          <w:sz w:val="28"/>
          <w:szCs w:val="28"/>
        </w:rPr>
        <w:t>6.4. Исполнитель вправе:</w:t>
      </w:r>
    </w:p>
    <w:p w:rsidR="00B278CF" w:rsidRPr="00B278CF" w:rsidRDefault="00B278CF" w:rsidP="00B278CF">
      <w:pPr>
        <w:widowControl/>
        <w:snapToGrid/>
        <w:spacing w:line="240" w:lineRule="atLeast"/>
        <w:ind w:firstLine="709"/>
        <w:rPr>
          <w:bCs/>
          <w:sz w:val="28"/>
          <w:szCs w:val="28"/>
        </w:rPr>
      </w:pPr>
      <w:r w:rsidRPr="00B278CF">
        <w:rPr>
          <w:bCs/>
          <w:sz w:val="28"/>
          <w:szCs w:val="28"/>
        </w:rPr>
        <w:t xml:space="preserve">6.4.1. По согласованию с Заказчиком досрочно </w:t>
      </w:r>
      <w:r w:rsidRPr="00B278CF">
        <w:rPr>
          <w:iCs/>
          <w:sz w:val="28"/>
          <w:szCs w:val="28"/>
        </w:rPr>
        <w:t xml:space="preserve">оказать Услуги </w:t>
      </w:r>
      <w:r w:rsidRPr="00B278CF">
        <w:rPr>
          <w:bCs/>
          <w:sz w:val="28"/>
          <w:szCs w:val="28"/>
        </w:rPr>
        <w:t>по Контракту.</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6.4.2. Использовать результаты Услуг по Контракту только для собственных нужд по согласованию с Заказчиком. </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278CF" w:rsidRPr="00B278CF" w:rsidRDefault="00B278CF" w:rsidP="00B278CF">
      <w:pPr>
        <w:widowControl/>
        <w:snapToGrid/>
        <w:spacing w:line="240" w:lineRule="atLeast"/>
        <w:ind w:firstLine="709"/>
        <w:rPr>
          <w:sz w:val="28"/>
          <w:szCs w:val="28"/>
        </w:rPr>
      </w:pPr>
      <w:r w:rsidRPr="00B278CF">
        <w:rPr>
          <w:bCs/>
          <w:color w:val="000000"/>
          <w:sz w:val="28"/>
          <w:szCs w:val="28"/>
        </w:rPr>
        <w:t>6.4.3. П</w:t>
      </w:r>
      <w:r w:rsidRPr="00B278CF">
        <w:rPr>
          <w:sz w:val="28"/>
          <w:szCs w:val="28"/>
        </w:rPr>
        <w:t xml:space="preserve">ривлекать для оказания Услуг по Контракту третьих лиц без увеличения стоимости Контракта,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278CF">
        <w:rPr>
          <w:sz w:val="28"/>
          <w:szCs w:val="28"/>
          <w:lang w:eastAsia="en-US"/>
        </w:rPr>
        <w:t>в том числе персональных данных</w:t>
      </w:r>
      <w:r w:rsidRPr="00B278CF">
        <w:rPr>
          <w:sz w:val="28"/>
          <w:szCs w:val="28"/>
        </w:rPr>
        <w:t>.</w:t>
      </w:r>
    </w:p>
    <w:p w:rsidR="00B278CF" w:rsidRPr="00B278CF" w:rsidRDefault="00B278CF" w:rsidP="00B278CF">
      <w:pPr>
        <w:widowControl/>
        <w:snapToGrid/>
        <w:spacing w:line="240" w:lineRule="atLeast"/>
        <w:ind w:firstLine="709"/>
        <w:rPr>
          <w:sz w:val="28"/>
          <w:szCs w:val="28"/>
        </w:rPr>
      </w:pPr>
      <w:r w:rsidRPr="00B278CF">
        <w:rPr>
          <w:bCs/>
          <w:color w:val="000000"/>
          <w:sz w:val="28"/>
          <w:szCs w:val="28"/>
        </w:rPr>
        <w:t xml:space="preserve">6.4.4. </w:t>
      </w:r>
      <w:r w:rsidRPr="00B278CF">
        <w:rPr>
          <w:sz w:val="28"/>
          <w:szCs w:val="28"/>
        </w:rPr>
        <w:t xml:space="preserve">В ходе исполнения контракта изменить способ обеспечения исполнения контракта и (или) предоставить Заказчику взамен ранее </w:t>
      </w:r>
      <w:r w:rsidRPr="00B278CF">
        <w:rPr>
          <w:sz w:val="28"/>
          <w:szCs w:val="28"/>
        </w:rPr>
        <w:lastRenderedPageBreak/>
        <w:t>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278CF" w:rsidRPr="00B278CF" w:rsidRDefault="00B278CF" w:rsidP="00B278CF">
      <w:pPr>
        <w:widowControl/>
        <w:autoSpaceDE w:val="0"/>
        <w:autoSpaceDN w:val="0"/>
        <w:adjustRightInd w:val="0"/>
        <w:snapToGrid/>
        <w:spacing w:before="100" w:beforeAutospacing="1" w:after="240" w:line="276" w:lineRule="auto"/>
        <w:ind w:firstLine="0"/>
        <w:jc w:val="center"/>
        <w:rPr>
          <w:b/>
          <w:sz w:val="28"/>
          <w:szCs w:val="20"/>
        </w:rPr>
      </w:pPr>
      <w:r w:rsidRPr="00B278CF">
        <w:rPr>
          <w:b/>
          <w:sz w:val="28"/>
          <w:szCs w:val="20"/>
        </w:rPr>
        <w:t>7. Ответственность Сторон</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7.2.1. </w:t>
      </w:r>
      <w:r w:rsidRPr="00B278CF">
        <w:rPr>
          <w:color w:val="000000"/>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r w:rsidRPr="00B278CF">
        <w:rPr>
          <w:bCs/>
          <w:color w:val="000000"/>
          <w:sz w:val="28"/>
          <w:szCs w:val="28"/>
        </w:rPr>
        <w:t>.</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за исключением случаев, если </w:t>
      </w:r>
      <w:r w:rsidRPr="00B278CF">
        <w:rPr>
          <w:bCs/>
          <w:color w:val="000000"/>
          <w:sz w:val="28"/>
          <w:szCs w:val="28"/>
        </w:rPr>
        <w:lastRenderedPageBreak/>
        <w:t>законодательством Российской Федерации установлен иной порядок начисления штрафов.</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7.2.4. За каждый факт неисполнения или ненадлежащего исполнения Исполнителем обязательств, предусмотренных Контрактом</w:t>
      </w:r>
      <w:r w:rsidRPr="00B278CF">
        <w:rPr>
          <w:rFonts w:eastAsiaTheme="minorHAnsi"/>
          <w:sz w:val="28"/>
          <w:szCs w:val="28"/>
        </w:rPr>
        <w:t xml:space="preserve">, </w:t>
      </w:r>
      <w:r w:rsidRPr="00B278CF">
        <w:rPr>
          <w:bCs/>
          <w:color w:val="000000"/>
          <w:sz w:val="28"/>
          <w:szCs w:val="28"/>
        </w:rPr>
        <w:t xml:space="preserve">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размере____% цены </w:t>
      </w:r>
      <w:r w:rsidR="005E5ECC">
        <w:rPr>
          <w:bCs/>
          <w:color w:val="000000"/>
          <w:sz w:val="28"/>
          <w:szCs w:val="28"/>
        </w:rPr>
        <w:t>Контракта</w:t>
      </w:r>
      <w:r w:rsidRPr="00B278CF">
        <w:rPr>
          <w:bCs/>
          <w:color w:val="000000"/>
          <w:sz w:val="28"/>
          <w:szCs w:val="28"/>
        </w:rPr>
        <w:t>.</w:t>
      </w:r>
      <w:r w:rsidRPr="00B278CF">
        <w:rPr>
          <w:bCs/>
          <w:color w:val="000000"/>
          <w:sz w:val="28"/>
          <w:szCs w:val="28"/>
          <w:vertAlign w:val="superscript"/>
        </w:rPr>
        <w:footnoteReference w:id="2"/>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6.2.2 Контракта.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7.2.6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B278CF">
        <w:rPr>
          <w:bCs/>
          <w:color w:val="000000"/>
          <w:sz w:val="28"/>
          <w:szCs w:val="28"/>
        </w:rPr>
        <w:lastRenderedPageBreak/>
        <w:t>одной трехсотой действующей на дату уплаты пеней ключевой ставки Центрального банка Российской Федерации от не уплаченной в срок суммы.</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B278CF">
        <w:rPr>
          <w:bCs/>
          <w:color w:val="000000"/>
          <w:sz w:val="28"/>
          <w:szCs w:val="28"/>
          <w:vertAlign w:val="superscript"/>
        </w:rPr>
        <w:footnoteReference w:id="3"/>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278CF" w:rsidRPr="00B278CF" w:rsidRDefault="00B278CF" w:rsidP="00B278CF">
      <w:pPr>
        <w:widowControl/>
        <w:snapToGrid/>
        <w:spacing w:line="240" w:lineRule="atLeast"/>
        <w:ind w:firstLine="709"/>
        <w:rPr>
          <w:bCs/>
          <w:color w:val="000000"/>
          <w:sz w:val="28"/>
          <w:szCs w:val="28"/>
        </w:rPr>
      </w:pPr>
      <w:r w:rsidRPr="00B278CF">
        <w:rPr>
          <w:bCs/>
          <w:color w:val="000000"/>
          <w:sz w:val="28"/>
          <w:szCs w:val="28"/>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B278CF" w:rsidRPr="00B278CF" w:rsidRDefault="00B278CF" w:rsidP="00B278CF">
      <w:pPr>
        <w:widowControl/>
        <w:snapToGrid/>
        <w:spacing w:line="240" w:lineRule="atLeast"/>
        <w:ind w:firstLine="709"/>
        <w:rPr>
          <w:bCs/>
          <w:color w:val="000000"/>
          <w:sz w:val="28"/>
          <w:szCs w:val="28"/>
        </w:rPr>
      </w:pPr>
    </w:p>
    <w:p w:rsidR="00B278CF" w:rsidRPr="00B278CF" w:rsidRDefault="00B278CF" w:rsidP="00B278CF">
      <w:pPr>
        <w:widowControl/>
        <w:snapToGrid/>
        <w:spacing w:line="240" w:lineRule="atLeast"/>
        <w:ind w:firstLine="709"/>
        <w:jc w:val="center"/>
        <w:rPr>
          <w:b/>
          <w:bCs/>
          <w:sz w:val="28"/>
          <w:szCs w:val="28"/>
        </w:rPr>
      </w:pPr>
      <w:r w:rsidRPr="00B278CF">
        <w:rPr>
          <w:b/>
          <w:bCs/>
          <w:sz w:val="28"/>
          <w:szCs w:val="28"/>
        </w:rPr>
        <w:t>8. Изменение и расторжение Контракта</w:t>
      </w:r>
    </w:p>
    <w:p w:rsidR="00B278CF" w:rsidRPr="00B278CF" w:rsidRDefault="00B278CF" w:rsidP="00B278CF">
      <w:pPr>
        <w:widowControl/>
        <w:snapToGrid/>
        <w:spacing w:line="240" w:lineRule="atLeast"/>
        <w:ind w:firstLine="709"/>
        <w:jc w:val="center"/>
        <w:rPr>
          <w:b/>
          <w:bCs/>
          <w:color w:val="000000"/>
          <w:sz w:val="28"/>
          <w:szCs w:val="28"/>
        </w:rPr>
      </w:pPr>
    </w:p>
    <w:p w:rsidR="00B278CF" w:rsidRPr="00B278CF" w:rsidRDefault="00B278CF" w:rsidP="00B278CF">
      <w:pPr>
        <w:widowControl/>
        <w:tabs>
          <w:tab w:val="left" w:pos="-3261"/>
          <w:tab w:val="num" w:pos="1080"/>
        </w:tabs>
        <w:snapToGrid/>
        <w:ind w:firstLine="709"/>
        <w:rPr>
          <w:sz w:val="28"/>
          <w:szCs w:val="20"/>
        </w:rPr>
      </w:pPr>
      <w:bookmarkStart w:id="170" w:name="_Toc138663900"/>
      <w:r w:rsidRPr="00B278CF">
        <w:rPr>
          <w:sz w:val="28"/>
          <w:szCs w:val="20"/>
        </w:rPr>
        <w:t xml:space="preserve">8.1. Цена Контракта может быть снижена по соглашению Сторон без изменения предусмотренных Контрактом объема Услуг, качества Услуг и иных условий исполнения Контракта. </w:t>
      </w:r>
    </w:p>
    <w:p w:rsidR="00B278CF" w:rsidRPr="00B278CF" w:rsidRDefault="00B278CF" w:rsidP="00B278CF">
      <w:pPr>
        <w:widowControl/>
        <w:autoSpaceDE w:val="0"/>
        <w:autoSpaceDN w:val="0"/>
        <w:adjustRightInd w:val="0"/>
        <w:snapToGrid/>
        <w:spacing w:before="40" w:after="40"/>
        <w:ind w:firstLine="709"/>
        <w:rPr>
          <w:rFonts w:eastAsiaTheme="minorHAnsi" w:cstheme="minorBidi"/>
          <w:sz w:val="28"/>
          <w:szCs w:val="28"/>
          <w:lang w:eastAsia="en-US"/>
        </w:rPr>
      </w:pPr>
      <w:r w:rsidRPr="00B278CF">
        <w:rPr>
          <w:sz w:val="28"/>
          <w:szCs w:val="20"/>
        </w:rPr>
        <w:t xml:space="preserve">8.2. </w:t>
      </w:r>
      <w:r w:rsidRPr="00B278CF">
        <w:rPr>
          <w:rFonts w:eastAsiaTheme="minorHAnsi" w:cstheme="minorBidi"/>
          <w:sz w:val="28"/>
          <w:szCs w:val="28"/>
          <w:lang w:eastAsia="en-US"/>
        </w:rPr>
        <w:t xml:space="preserve">Изменение существенных условий Контракта при его исполнении </w:t>
      </w:r>
      <w:r w:rsidRPr="00B278CF">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278CF" w:rsidRPr="00B278CF" w:rsidRDefault="00B278CF" w:rsidP="00B278CF">
      <w:pPr>
        <w:widowControl/>
        <w:autoSpaceDE w:val="0"/>
        <w:autoSpaceDN w:val="0"/>
        <w:adjustRightInd w:val="0"/>
        <w:snapToGrid/>
        <w:spacing w:before="40" w:after="40"/>
        <w:ind w:firstLine="709"/>
        <w:rPr>
          <w:sz w:val="28"/>
          <w:szCs w:val="20"/>
        </w:rPr>
      </w:pPr>
      <w:r w:rsidRPr="00B278CF">
        <w:rPr>
          <w:sz w:val="28"/>
          <w:szCs w:val="20"/>
        </w:rPr>
        <w:lastRenderedPageBreak/>
        <w:t xml:space="preserve">-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оказанных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Услуг; </w:t>
      </w:r>
    </w:p>
    <w:p w:rsidR="00B278CF" w:rsidRPr="00B278CF" w:rsidRDefault="00B278CF" w:rsidP="00B278CF">
      <w:pPr>
        <w:widowControl/>
        <w:tabs>
          <w:tab w:val="left" w:pos="-3261"/>
          <w:tab w:val="num" w:pos="1080"/>
        </w:tabs>
        <w:autoSpaceDE w:val="0"/>
        <w:autoSpaceDN w:val="0"/>
        <w:adjustRightInd w:val="0"/>
        <w:snapToGrid/>
        <w:spacing w:before="40" w:after="40"/>
        <w:ind w:firstLine="709"/>
        <w:rPr>
          <w:sz w:val="28"/>
          <w:szCs w:val="20"/>
        </w:rPr>
      </w:pPr>
      <w:r w:rsidRPr="00B278CF">
        <w:rPr>
          <w:sz w:val="28"/>
          <w:szCs w:val="20"/>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rsidR="00B278CF" w:rsidRPr="00B278CF" w:rsidRDefault="00B278CF" w:rsidP="00B278CF">
      <w:pPr>
        <w:widowControl/>
        <w:autoSpaceDE w:val="0"/>
        <w:autoSpaceDN w:val="0"/>
        <w:adjustRightInd w:val="0"/>
        <w:snapToGrid/>
        <w:spacing w:before="40" w:after="40"/>
        <w:ind w:firstLine="709"/>
        <w:rPr>
          <w:sz w:val="28"/>
          <w:szCs w:val="20"/>
        </w:rPr>
      </w:pPr>
      <w:r w:rsidRPr="00B278CF">
        <w:rPr>
          <w:sz w:val="28"/>
          <w:szCs w:val="20"/>
        </w:rPr>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Услуг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278CF">
        <w:rPr>
          <w:sz w:val="28"/>
          <w:szCs w:val="20"/>
        </w:rPr>
        <w:br/>
        <w:t>от 28 ноября 2013 г. № 1090.</w:t>
      </w:r>
    </w:p>
    <w:p w:rsidR="00B278CF" w:rsidRPr="00B278CF" w:rsidRDefault="00B278CF" w:rsidP="00B278CF">
      <w:pPr>
        <w:widowControl/>
        <w:tabs>
          <w:tab w:val="left" w:pos="-3261"/>
          <w:tab w:val="num" w:pos="1080"/>
        </w:tabs>
        <w:autoSpaceDE w:val="0"/>
        <w:autoSpaceDN w:val="0"/>
        <w:adjustRightInd w:val="0"/>
        <w:snapToGrid/>
        <w:spacing w:before="40" w:after="40"/>
        <w:ind w:firstLine="709"/>
        <w:rPr>
          <w:sz w:val="28"/>
          <w:szCs w:val="20"/>
        </w:rPr>
      </w:pPr>
      <w:r w:rsidRPr="00B278CF">
        <w:rPr>
          <w:sz w:val="28"/>
          <w:szCs w:val="20"/>
        </w:rPr>
        <w:t>8.3. При исполнении Контракта по согласованию Заказчика с Исполнителем допускается оказание Услуг,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B278CF" w:rsidRPr="00B278CF" w:rsidRDefault="00B278CF" w:rsidP="00B278CF">
      <w:pPr>
        <w:widowControl/>
        <w:autoSpaceDE w:val="0"/>
        <w:autoSpaceDN w:val="0"/>
        <w:adjustRightInd w:val="0"/>
        <w:snapToGrid/>
        <w:spacing w:before="40" w:after="40"/>
        <w:ind w:firstLine="709"/>
        <w:rPr>
          <w:sz w:val="28"/>
          <w:szCs w:val="20"/>
        </w:rPr>
      </w:pPr>
      <w:r w:rsidRPr="00B278CF">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B278CF" w:rsidRPr="00B278CF" w:rsidRDefault="00B278CF" w:rsidP="00B278CF">
      <w:pPr>
        <w:widowControl/>
        <w:autoSpaceDE w:val="0"/>
        <w:autoSpaceDN w:val="0"/>
        <w:adjustRightInd w:val="0"/>
        <w:snapToGrid/>
        <w:spacing w:before="40" w:after="40"/>
        <w:ind w:firstLine="709"/>
        <w:rPr>
          <w:sz w:val="28"/>
          <w:szCs w:val="20"/>
        </w:rPr>
      </w:pPr>
      <w:r w:rsidRPr="00B278CF">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278CF" w:rsidRPr="00B278CF" w:rsidRDefault="00B278CF" w:rsidP="00B278CF">
      <w:pPr>
        <w:widowControl/>
        <w:tabs>
          <w:tab w:val="left" w:pos="1134"/>
        </w:tabs>
        <w:autoSpaceDE w:val="0"/>
        <w:autoSpaceDN w:val="0"/>
        <w:adjustRightInd w:val="0"/>
        <w:snapToGrid/>
        <w:spacing w:before="40" w:after="40"/>
        <w:ind w:firstLine="709"/>
        <w:rPr>
          <w:sz w:val="28"/>
          <w:szCs w:val="20"/>
        </w:rPr>
      </w:pPr>
      <w:r w:rsidRPr="00B278CF">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278CF" w:rsidRPr="00B278CF" w:rsidRDefault="00B278CF" w:rsidP="00B278CF">
      <w:pPr>
        <w:widowControl/>
        <w:tabs>
          <w:tab w:val="left" w:pos="-3261"/>
          <w:tab w:val="num" w:pos="1571"/>
        </w:tabs>
        <w:autoSpaceDE w:val="0"/>
        <w:autoSpaceDN w:val="0"/>
        <w:adjustRightInd w:val="0"/>
        <w:snapToGrid/>
        <w:spacing w:before="40" w:after="40"/>
        <w:ind w:firstLine="709"/>
        <w:rPr>
          <w:sz w:val="28"/>
          <w:szCs w:val="20"/>
        </w:rPr>
      </w:pPr>
      <w:r w:rsidRPr="00B278CF">
        <w:rPr>
          <w:spacing w:val="-4"/>
          <w:sz w:val="28"/>
          <w:szCs w:val="20"/>
        </w:rPr>
        <w:t xml:space="preserve">8.7. При расторжении Контракта по инициативе </w:t>
      </w:r>
      <w:r w:rsidRPr="00B278CF">
        <w:rPr>
          <w:sz w:val="28"/>
          <w:szCs w:val="20"/>
        </w:rPr>
        <w:t xml:space="preserve">одной из Сторон (кроме причин, вызванных просрочкой, ненадлежащим выполнением Исполнителем </w:t>
      </w:r>
      <w:r w:rsidRPr="00B278CF">
        <w:rPr>
          <w:sz w:val="28"/>
          <w:szCs w:val="20"/>
        </w:rPr>
        <w:lastRenderedPageBreak/>
        <w:t>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Услуг, фактически оказанных Исполнителем до расторжения Контракта, производит взаиморасчеты с Исполнителем и оформляет соглашение о расторжении Контракта.</w:t>
      </w:r>
    </w:p>
    <w:p w:rsidR="00B278CF" w:rsidRPr="00B278CF" w:rsidRDefault="00B278CF" w:rsidP="00B278CF">
      <w:pPr>
        <w:widowControl/>
        <w:tabs>
          <w:tab w:val="left" w:pos="-3261"/>
          <w:tab w:val="num" w:pos="1571"/>
        </w:tabs>
        <w:autoSpaceDE w:val="0"/>
        <w:autoSpaceDN w:val="0"/>
        <w:adjustRightInd w:val="0"/>
        <w:snapToGrid/>
        <w:spacing w:before="40" w:after="40"/>
        <w:ind w:firstLine="709"/>
        <w:rPr>
          <w:sz w:val="28"/>
          <w:szCs w:val="20"/>
        </w:rPr>
      </w:pPr>
      <w:r w:rsidRPr="00B278CF">
        <w:rPr>
          <w:sz w:val="28"/>
          <w:szCs w:val="20"/>
        </w:rPr>
        <w:t>Приемка Услуг оформляется аналогично Услугам, принимаемым в соответствии с разделом 4 Контракта.</w:t>
      </w:r>
    </w:p>
    <w:p w:rsidR="00B278CF" w:rsidRPr="00B278CF" w:rsidRDefault="00B278CF" w:rsidP="00B278CF">
      <w:pPr>
        <w:widowControl/>
        <w:tabs>
          <w:tab w:val="left" w:pos="-3261"/>
          <w:tab w:val="num" w:pos="1571"/>
        </w:tabs>
        <w:autoSpaceDE w:val="0"/>
        <w:autoSpaceDN w:val="0"/>
        <w:adjustRightInd w:val="0"/>
        <w:snapToGrid/>
        <w:spacing w:before="40" w:after="40"/>
        <w:ind w:firstLine="709"/>
        <w:rPr>
          <w:sz w:val="28"/>
          <w:szCs w:val="20"/>
        </w:rPr>
      </w:pPr>
      <w:r w:rsidRPr="00B278CF">
        <w:rPr>
          <w:sz w:val="28"/>
          <w:szCs w:val="20"/>
        </w:rPr>
        <w:t>8.8. В случае расторжения Контракта по основаниям, в нем предусмотренным, до приемки Заказчиком результата Услуг, оказанных Исполнителем, Заказчик вправе требовать передачи ему результата незавершенной Услуги с компенсацией Исполнителю произведенных затрат в пределах стоимости незавершенной Услуги. Приемка Услуг оформляется аналогично Услугам, принимаемым в соответствии с разделом 4 Контракта.</w:t>
      </w:r>
    </w:p>
    <w:p w:rsidR="00B278CF" w:rsidRPr="00B278CF" w:rsidRDefault="00B278CF" w:rsidP="00B278CF">
      <w:pPr>
        <w:widowControl/>
        <w:autoSpaceDE w:val="0"/>
        <w:autoSpaceDN w:val="0"/>
        <w:adjustRightInd w:val="0"/>
        <w:snapToGrid/>
        <w:spacing w:before="100" w:beforeAutospacing="1" w:after="240" w:line="276" w:lineRule="auto"/>
        <w:ind w:firstLine="0"/>
        <w:jc w:val="center"/>
        <w:rPr>
          <w:b/>
          <w:bCs/>
          <w:sz w:val="28"/>
          <w:szCs w:val="20"/>
        </w:rPr>
      </w:pPr>
      <w:r w:rsidRPr="00B278CF">
        <w:rPr>
          <w:b/>
          <w:bCs/>
          <w:sz w:val="28"/>
          <w:szCs w:val="20"/>
        </w:rPr>
        <w:t>9. Обстоятельства непреодолимой силы</w:t>
      </w:r>
      <w:bookmarkEnd w:id="170"/>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278CF" w:rsidRPr="00B278CF" w:rsidRDefault="00B278CF" w:rsidP="00B278CF">
      <w:pPr>
        <w:widowControl/>
        <w:autoSpaceDE w:val="0"/>
        <w:autoSpaceDN w:val="0"/>
        <w:adjustRightInd w:val="0"/>
        <w:snapToGrid/>
        <w:ind w:firstLine="709"/>
        <w:rPr>
          <w:spacing w:val="-8"/>
          <w:sz w:val="28"/>
          <w:szCs w:val="20"/>
        </w:rPr>
      </w:pPr>
      <w:r w:rsidRPr="00B278CF">
        <w:rPr>
          <w:sz w:val="28"/>
          <w:szCs w:val="20"/>
        </w:rPr>
        <w:t xml:space="preserve">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B278CF">
        <w:rPr>
          <w:spacing w:val="-8"/>
          <w:sz w:val="28"/>
          <w:szCs w:val="20"/>
        </w:rPr>
        <w:t>дней с даты наступления указанных обстоятельств, об их возникновении, виде и возможной продолжительности действия.</w:t>
      </w: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 xml:space="preserve">9.4. Сторона, пострадавшая от обстоятельств непреодолимой силы, </w:t>
      </w:r>
      <w:r w:rsidRPr="00B278CF">
        <w:rPr>
          <w:sz w:val="28"/>
          <w:szCs w:val="20"/>
        </w:rPr>
        <w:br/>
        <w:t xml:space="preserve">должна предпринять все разумные меры, чтобы в кратчайшие сроки </w:t>
      </w:r>
      <w:r w:rsidRPr="00B278CF">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278CF" w:rsidRPr="00B278CF" w:rsidRDefault="00B278CF" w:rsidP="00B278CF">
      <w:pPr>
        <w:widowControl/>
        <w:autoSpaceDE w:val="0"/>
        <w:autoSpaceDN w:val="0"/>
        <w:adjustRightInd w:val="0"/>
        <w:snapToGrid/>
        <w:ind w:firstLine="709"/>
        <w:rPr>
          <w:sz w:val="28"/>
          <w:szCs w:val="20"/>
        </w:rPr>
      </w:pPr>
      <w:r w:rsidRPr="00B278CF">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278CF" w:rsidRPr="00B278CF" w:rsidRDefault="00B278CF" w:rsidP="00B278CF">
      <w:pPr>
        <w:widowControl/>
        <w:autoSpaceDE w:val="0"/>
        <w:autoSpaceDN w:val="0"/>
        <w:adjustRightInd w:val="0"/>
        <w:snapToGrid/>
        <w:spacing w:before="100" w:beforeAutospacing="1" w:after="240" w:line="276" w:lineRule="auto"/>
        <w:ind w:firstLine="709"/>
        <w:jc w:val="center"/>
        <w:rPr>
          <w:b/>
          <w:sz w:val="28"/>
          <w:szCs w:val="20"/>
        </w:rPr>
      </w:pPr>
      <w:r w:rsidRPr="00B278CF">
        <w:rPr>
          <w:b/>
          <w:sz w:val="28"/>
          <w:szCs w:val="20"/>
        </w:rPr>
        <w:t xml:space="preserve">10. </w:t>
      </w:r>
      <w:r w:rsidRPr="00B278CF">
        <w:rPr>
          <w:b/>
          <w:bCs/>
          <w:sz w:val="28"/>
          <w:szCs w:val="20"/>
        </w:rPr>
        <w:t>Срок</w:t>
      </w:r>
      <w:r w:rsidRPr="00B278CF">
        <w:rPr>
          <w:b/>
          <w:sz w:val="28"/>
          <w:szCs w:val="20"/>
        </w:rPr>
        <w:t xml:space="preserve"> действия Контракта</w:t>
      </w:r>
    </w:p>
    <w:p w:rsidR="00B278CF" w:rsidRPr="00B278CF" w:rsidRDefault="00B278CF" w:rsidP="00B278CF">
      <w:pPr>
        <w:widowControl/>
        <w:autoSpaceDE w:val="0"/>
        <w:autoSpaceDN w:val="0"/>
        <w:adjustRightInd w:val="0"/>
        <w:snapToGrid/>
        <w:ind w:firstLine="709"/>
        <w:rPr>
          <w:spacing w:val="-8"/>
          <w:sz w:val="28"/>
          <w:szCs w:val="20"/>
        </w:rPr>
      </w:pPr>
      <w:r w:rsidRPr="00B278CF">
        <w:rPr>
          <w:spacing w:val="-8"/>
          <w:sz w:val="28"/>
          <w:szCs w:val="20"/>
        </w:rPr>
        <w:t xml:space="preserve">10.1. Начало срока действия Контракта – с момента подписания обеими Сторонами Контракта. </w:t>
      </w:r>
    </w:p>
    <w:p w:rsidR="00B278CF" w:rsidRPr="00B278CF" w:rsidRDefault="00B278CF" w:rsidP="00B278CF">
      <w:pPr>
        <w:widowControl/>
        <w:autoSpaceDE w:val="0"/>
        <w:autoSpaceDN w:val="0"/>
        <w:adjustRightInd w:val="0"/>
        <w:snapToGrid/>
        <w:ind w:firstLine="709"/>
        <w:rPr>
          <w:sz w:val="28"/>
          <w:szCs w:val="20"/>
        </w:rPr>
      </w:pPr>
      <w:r w:rsidRPr="00B278CF">
        <w:rPr>
          <w:spacing w:val="-8"/>
          <w:sz w:val="28"/>
          <w:szCs w:val="20"/>
        </w:rPr>
        <w:t xml:space="preserve">10.2. </w:t>
      </w:r>
      <w:r w:rsidRPr="00B278CF">
        <w:rPr>
          <w:sz w:val="28"/>
          <w:szCs w:val="20"/>
        </w:rPr>
        <w:t>Окончание срока дейс</w:t>
      </w:r>
      <w:r w:rsidR="001873B2">
        <w:rPr>
          <w:sz w:val="28"/>
          <w:szCs w:val="20"/>
        </w:rPr>
        <w:t>твия Контракта – 31 декабря 2021</w:t>
      </w:r>
      <w:r w:rsidRPr="00B278CF">
        <w:rPr>
          <w:sz w:val="28"/>
          <w:szCs w:val="20"/>
        </w:rPr>
        <w:t xml:space="preserve"> г.</w:t>
      </w:r>
    </w:p>
    <w:p w:rsidR="001873B2" w:rsidRDefault="001873B2" w:rsidP="00B278CF">
      <w:pPr>
        <w:widowControl/>
        <w:autoSpaceDE w:val="0"/>
        <w:autoSpaceDN w:val="0"/>
        <w:adjustRightInd w:val="0"/>
        <w:snapToGrid/>
        <w:spacing w:before="100" w:beforeAutospacing="1" w:after="240" w:line="276" w:lineRule="auto"/>
        <w:ind w:firstLine="709"/>
        <w:jc w:val="center"/>
        <w:rPr>
          <w:b/>
          <w:sz w:val="28"/>
          <w:szCs w:val="28"/>
        </w:rPr>
      </w:pPr>
    </w:p>
    <w:p w:rsidR="00B278CF" w:rsidRPr="00B278CF" w:rsidRDefault="00B278CF" w:rsidP="00B278CF">
      <w:pPr>
        <w:widowControl/>
        <w:autoSpaceDE w:val="0"/>
        <w:autoSpaceDN w:val="0"/>
        <w:adjustRightInd w:val="0"/>
        <w:snapToGrid/>
        <w:spacing w:before="100" w:beforeAutospacing="1" w:after="240" w:line="276" w:lineRule="auto"/>
        <w:ind w:firstLine="709"/>
        <w:jc w:val="center"/>
        <w:rPr>
          <w:b/>
          <w:sz w:val="28"/>
          <w:szCs w:val="28"/>
        </w:rPr>
      </w:pPr>
      <w:r w:rsidRPr="00B278CF">
        <w:rPr>
          <w:b/>
          <w:sz w:val="28"/>
          <w:szCs w:val="28"/>
        </w:rPr>
        <w:t>11. Порядок разрешения споров</w:t>
      </w:r>
    </w:p>
    <w:p w:rsidR="00B278CF" w:rsidRPr="00B278CF" w:rsidRDefault="00B278CF" w:rsidP="00B278CF">
      <w:pPr>
        <w:tabs>
          <w:tab w:val="left" w:pos="1276"/>
        </w:tabs>
        <w:ind w:firstLine="709"/>
        <w:outlineLvl w:val="4"/>
        <w:rPr>
          <w:sz w:val="28"/>
          <w:szCs w:val="28"/>
        </w:rPr>
      </w:pPr>
      <w:r w:rsidRPr="00B278CF">
        <w:rPr>
          <w:sz w:val="28"/>
          <w:szCs w:val="28"/>
        </w:rPr>
        <w:t>11.1. В случае возникновения между Заказчиком и Исполнителем споров или разногласий, вытекающих из Контракта или связанных с ним, Стороны примут все меры к разрешению их путем переговоров между собой, в том числе в претензионном порядке.</w:t>
      </w:r>
    </w:p>
    <w:p w:rsidR="00B278CF" w:rsidRPr="00B278CF" w:rsidRDefault="00B278CF" w:rsidP="00B278CF">
      <w:pPr>
        <w:tabs>
          <w:tab w:val="left" w:pos="1276"/>
        </w:tabs>
        <w:ind w:firstLine="709"/>
        <w:outlineLvl w:val="4"/>
        <w:rPr>
          <w:sz w:val="28"/>
          <w:szCs w:val="28"/>
        </w:rPr>
      </w:pPr>
      <w:r w:rsidRPr="00B278CF">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B278CF" w:rsidRPr="00B278CF" w:rsidRDefault="00B278CF" w:rsidP="00B278CF">
      <w:pPr>
        <w:tabs>
          <w:tab w:val="left" w:pos="1276"/>
        </w:tabs>
        <w:ind w:firstLine="709"/>
        <w:outlineLvl w:val="4"/>
        <w:rPr>
          <w:sz w:val="28"/>
          <w:szCs w:val="28"/>
        </w:rPr>
      </w:pPr>
      <w:r w:rsidRPr="00B278CF">
        <w:rPr>
          <w:sz w:val="28"/>
          <w:szCs w:val="28"/>
        </w:rPr>
        <w:t>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B278CF" w:rsidRPr="00B278CF" w:rsidRDefault="00B278CF" w:rsidP="00B278CF">
      <w:pPr>
        <w:tabs>
          <w:tab w:val="left" w:pos="1276"/>
        </w:tabs>
        <w:ind w:firstLine="709"/>
        <w:outlineLvl w:val="4"/>
        <w:rPr>
          <w:sz w:val="28"/>
          <w:szCs w:val="28"/>
        </w:rPr>
      </w:pPr>
      <w:r w:rsidRPr="00B278CF">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278CF" w:rsidRPr="00B278CF" w:rsidRDefault="00B278CF" w:rsidP="00B278CF">
      <w:pPr>
        <w:keepLines/>
        <w:tabs>
          <w:tab w:val="left" w:pos="1276"/>
        </w:tabs>
        <w:ind w:firstLine="709"/>
        <w:outlineLvl w:val="4"/>
        <w:rPr>
          <w:sz w:val="28"/>
          <w:szCs w:val="28"/>
        </w:rPr>
      </w:pPr>
      <w:bookmarkStart w:id="171" w:name="_Ref373071068"/>
      <w:r w:rsidRPr="00B278CF">
        <w:rPr>
          <w:sz w:val="28"/>
          <w:szCs w:val="28"/>
        </w:rPr>
        <w:t xml:space="preserve">11.4. Если Сторонам не удастся разрешить споры и/или разногласия путем переговоров, то такие споры будут решаться в Арбитражном суде </w:t>
      </w:r>
      <w:r w:rsidRPr="00B278CF">
        <w:rPr>
          <w:sz w:val="28"/>
          <w:szCs w:val="28"/>
        </w:rPr>
        <w:br/>
        <w:t>г. Москвы, в соответствии с законодательством Российской Федерации.</w:t>
      </w:r>
      <w:bookmarkEnd w:id="171"/>
    </w:p>
    <w:p w:rsidR="00B278CF" w:rsidRPr="00B278CF" w:rsidRDefault="00B278CF" w:rsidP="00B278CF">
      <w:pPr>
        <w:widowControl/>
        <w:autoSpaceDE w:val="0"/>
        <w:autoSpaceDN w:val="0"/>
        <w:adjustRightInd w:val="0"/>
        <w:snapToGrid/>
        <w:spacing w:before="100" w:beforeAutospacing="1" w:after="240" w:line="276" w:lineRule="auto"/>
        <w:ind w:firstLine="709"/>
        <w:jc w:val="center"/>
        <w:rPr>
          <w:b/>
          <w:sz w:val="28"/>
          <w:szCs w:val="28"/>
        </w:rPr>
      </w:pPr>
      <w:r w:rsidRPr="00B278CF">
        <w:rPr>
          <w:b/>
          <w:sz w:val="28"/>
          <w:szCs w:val="28"/>
        </w:rPr>
        <w:t>12. Прочие условия Контракта</w:t>
      </w:r>
    </w:p>
    <w:p w:rsidR="00B278CF" w:rsidRPr="00B278CF" w:rsidRDefault="00B278CF" w:rsidP="00B278CF">
      <w:pPr>
        <w:widowControl/>
        <w:snapToGrid/>
        <w:spacing w:before="40" w:after="40"/>
        <w:ind w:firstLine="720"/>
        <w:rPr>
          <w:sz w:val="28"/>
          <w:szCs w:val="28"/>
        </w:rPr>
      </w:pPr>
      <w:r w:rsidRPr="00B278CF">
        <w:rPr>
          <w:sz w:val="28"/>
          <w:szCs w:val="28"/>
        </w:rPr>
        <w:t xml:space="preserve">12.1. Все обязательства Сторон по Контракту являются существенным условием выполнения Контракта. </w:t>
      </w:r>
    </w:p>
    <w:p w:rsidR="00B278CF" w:rsidRPr="00B278CF" w:rsidRDefault="00B278CF" w:rsidP="00B278CF">
      <w:pPr>
        <w:widowControl/>
        <w:autoSpaceDE w:val="0"/>
        <w:autoSpaceDN w:val="0"/>
        <w:adjustRightInd w:val="0"/>
        <w:snapToGrid/>
        <w:spacing w:before="40" w:after="40"/>
        <w:ind w:firstLine="709"/>
        <w:rPr>
          <w:sz w:val="28"/>
          <w:szCs w:val="28"/>
        </w:rPr>
      </w:pPr>
      <w:r w:rsidRPr="00B278CF">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B278CF" w:rsidRPr="00B278CF" w:rsidRDefault="00B278CF" w:rsidP="00B278CF">
      <w:pPr>
        <w:widowControl/>
        <w:snapToGrid/>
        <w:spacing w:before="40" w:after="40"/>
        <w:ind w:firstLine="720"/>
        <w:rPr>
          <w:sz w:val="28"/>
          <w:szCs w:val="28"/>
        </w:rPr>
      </w:pPr>
      <w:r w:rsidRPr="00B278CF">
        <w:rPr>
          <w:sz w:val="28"/>
          <w:szCs w:val="28"/>
        </w:rPr>
        <w:t>В случае перемены Заказчика права и обязанности Заказчика, предусмотренные Контрактом, переходят к новому Заказчику.</w:t>
      </w:r>
    </w:p>
    <w:p w:rsidR="00B278CF" w:rsidRPr="00B278CF" w:rsidRDefault="00B278CF" w:rsidP="00B278CF">
      <w:pPr>
        <w:widowControl/>
        <w:snapToGrid/>
        <w:spacing w:before="40" w:after="40"/>
        <w:ind w:firstLine="720"/>
        <w:rPr>
          <w:sz w:val="28"/>
          <w:szCs w:val="28"/>
        </w:rPr>
      </w:pPr>
      <w:r w:rsidRPr="00B278CF">
        <w:rPr>
          <w:sz w:val="28"/>
          <w:szCs w:val="28"/>
        </w:rPr>
        <w:t>12.3. Обеспечение исполнения Контракта ______________ (_________) в соответствии с законодательством Российской Федерации.</w:t>
      </w:r>
    </w:p>
    <w:p w:rsidR="00B278CF" w:rsidRPr="00B278CF" w:rsidRDefault="00B278CF" w:rsidP="00B278CF">
      <w:pPr>
        <w:widowControl/>
        <w:snapToGrid/>
        <w:spacing w:before="40" w:after="40"/>
        <w:ind w:firstLine="720"/>
        <w:rPr>
          <w:sz w:val="28"/>
          <w:szCs w:val="28"/>
        </w:rPr>
      </w:pPr>
      <w:r w:rsidRPr="00B278CF">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278CF" w:rsidRPr="00B278CF" w:rsidRDefault="00B278CF" w:rsidP="00B278CF">
      <w:pPr>
        <w:widowControl/>
        <w:snapToGrid/>
        <w:ind w:firstLine="709"/>
        <w:rPr>
          <w:sz w:val="28"/>
          <w:szCs w:val="28"/>
        </w:rPr>
      </w:pPr>
      <w:r w:rsidRPr="00B278CF">
        <w:rPr>
          <w:sz w:val="28"/>
          <w:szCs w:val="28"/>
        </w:rPr>
        <w:lastRenderedPageBreak/>
        <w:t xml:space="preserve">12.5. </w:t>
      </w:r>
      <w:r w:rsidRPr="00B278CF">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278CF" w:rsidRPr="00B278CF" w:rsidRDefault="00B278CF" w:rsidP="00B278CF">
      <w:pPr>
        <w:widowControl/>
        <w:snapToGrid/>
        <w:ind w:firstLine="709"/>
        <w:rPr>
          <w:sz w:val="28"/>
          <w:szCs w:val="28"/>
        </w:rPr>
      </w:pPr>
      <w:r w:rsidRPr="00B278CF">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278CF" w:rsidRPr="00B278CF" w:rsidRDefault="00B278CF" w:rsidP="00B278CF">
      <w:pPr>
        <w:widowControl/>
        <w:snapToGrid/>
        <w:ind w:firstLine="709"/>
        <w:rPr>
          <w:spacing w:val="-4"/>
          <w:sz w:val="28"/>
          <w:szCs w:val="28"/>
        </w:rPr>
      </w:pPr>
      <w:r w:rsidRPr="00B278CF">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278CF" w:rsidRPr="00B278CF" w:rsidRDefault="00B278CF" w:rsidP="00B278CF">
      <w:pPr>
        <w:widowControl/>
        <w:snapToGrid/>
        <w:ind w:firstLine="709"/>
        <w:rPr>
          <w:spacing w:val="-4"/>
          <w:sz w:val="28"/>
          <w:szCs w:val="28"/>
        </w:rPr>
      </w:pPr>
      <w:r w:rsidRPr="00B278CF">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278CF" w:rsidRPr="00B278CF" w:rsidRDefault="00B278CF" w:rsidP="00B278CF">
      <w:pPr>
        <w:widowControl/>
        <w:snapToGrid/>
        <w:spacing w:before="40" w:after="40"/>
        <w:ind w:firstLine="709"/>
        <w:rPr>
          <w:spacing w:val="-4"/>
          <w:sz w:val="28"/>
          <w:szCs w:val="28"/>
        </w:rPr>
      </w:pPr>
      <w:r w:rsidRPr="00B278CF">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278CF" w:rsidRPr="00B278CF" w:rsidRDefault="00B278CF" w:rsidP="00B278CF">
      <w:pPr>
        <w:widowControl/>
        <w:snapToGrid/>
        <w:spacing w:before="40" w:after="40"/>
        <w:ind w:firstLine="709"/>
        <w:rPr>
          <w:spacing w:val="-4"/>
          <w:sz w:val="28"/>
          <w:szCs w:val="28"/>
        </w:rPr>
      </w:pPr>
      <w:r w:rsidRPr="00B278CF">
        <w:rPr>
          <w:spacing w:val="-4"/>
          <w:sz w:val="28"/>
          <w:szCs w:val="28"/>
        </w:rPr>
        <w:t xml:space="preserve">Для Заказчика: Федеральная служба государственной статистики, начальник Управления </w:t>
      </w:r>
      <w:r w:rsidR="00063ED3">
        <w:rPr>
          <w:spacing w:val="-4"/>
          <w:sz w:val="28"/>
          <w:szCs w:val="28"/>
        </w:rPr>
        <w:t>цифрового развития</w:t>
      </w:r>
      <w:r w:rsidRPr="00B278CF">
        <w:rPr>
          <w:spacing w:val="-4"/>
          <w:sz w:val="28"/>
          <w:szCs w:val="28"/>
        </w:rPr>
        <w:t>, 107450, г. Москва, ул. Мясницкая, д. 39,</w:t>
      </w:r>
      <w:r w:rsidR="00063ED3">
        <w:rPr>
          <w:spacing w:val="-4"/>
          <w:sz w:val="28"/>
          <w:szCs w:val="28"/>
        </w:rPr>
        <w:t> </w:t>
      </w:r>
      <w:r w:rsidRPr="00B278CF">
        <w:rPr>
          <w:spacing w:val="-4"/>
          <w:sz w:val="28"/>
          <w:szCs w:val="28"/>
        </w:rPr>
        <w:t>строение</w:t>
      </w:r>
      <w:r w:rsidR="00063ED3">
        <w:rPr>
          <w:spacing w:val="-4"/>
          <w:sz w:val="28"/>
          <w:szCs w:val="28"/>
        </w:rPr>
        <w:t> </w:t>
      </w:r>
      <w:r w:rsidRPr="00B278CF">
        <w:rPr>
          <w:spacing w:val="-4"/>
          <w:sz w:val="28"/>
          <w:szCs w:val="28"/>
        </w:rPr>
        <w:t>1,</w:t>
      </w:r>
      <w:r w:rsidR="00063ED3">
        <w:rPr>
          <w:spacing w:val="-4"/>
          <w:sz w:val="28"/>
          <w:szCs w:val="28"/>
        </w:rPr>
        <w:t> </w:t>
      </w:r>
      <w:r w:rsidRPr="00B278CF">
        <w:rPr>
          <w:spacing w:val="-4"/>
          <w:sz w:val="28"/>
          <w:szCs w:val="28"/>
        </w:rPr>
        <w:t>тел./факс:</w:t>
      </w:r>
      <w:r w:rsidR="00063ED3">
        <w:rPr>
          <w:spacing w:val="-4"/>
          <w:sz w:val="28"/>
          <w:szCs w:val="28"/>
        </w:rPr>
        <w:t xml:space="preserve"> ______, </w:t>
      </w:r>
      <w:r w:rsidRPr="00B278CF">
        <w:rPr>
          <w:spacing w:val="-4"/>
          <w:sz w:val="28"/>
          <w:szCs w:val="28"/>
        </w:rPr>
        <w:t>e-</w:t>
      </w:r>
      <w:proofErr w:type="spellStart"/>
      <w:r w:rsidRPr="00B278CF">
        <w:rPr>
          <w:spacing w:val="-4"/>
          <w:sz w:val="28"/>
          <w:szCs w:val="28"/>
        </w:rPr>
        <w:t>mail</w:t>
      </w:r>
      <w:proofErr w:type="spellEnd"/>
      <w:r w:rsidRPr="00B278CF">
        <w:rPr>
          <w:spacing w:val="-4"/>
          <w:sz w:val="28"/>
          <w:szCs w:val="28"/>
        </w:rPr>
        <w:t xml:space="preserve">: </w:t>
      </w:r>
      <w:hyperlink r:id="rId73" w:history="1">
        <w:r w:rsidR="00063ED3">
          <w:rPr>
            <w:color w:val="0000CC"/>
            <w:spacing w:val="-4"/>
            <w:sz w:val="28"/>
            <w:szCs w:val="28"/>
          </w:rPr>
          <w:t>_____</w:t>
        </w:r>
      </w:hyperlink>
      <w:r w:rsidRPr="00B278CF">
        <w:rPr>
          <w:spacing w:val="-4"/>
          <w:sz w:val="28"/>
          <w:szCs w:val="28"/>
        </w:rPr>
        <w:t>.</w:t>
      </w:r>
    </w:p>
    <w:p w:rsidR="00B278CF" w:rsidRPr="00B278CF" w:rsidRDefault="00B278CF" w:rsidP="00B278CF">
      <w:pPr>
        <w:widowControl/>
        <w:autoSpaceDE w:val="0"/>
        <w:autoSpaceDN w:val="0"/>
        <w:adjustRightInd w:val="0"/>
        <w:snapToGrid/>
        <w:spacing w:before="40" w:after="40"/>
        <w:ind w:firstLine="709"/>
        <w:rPr>
          <w:sz w:val="28"/>
          <w:szCs w:val="28"/>
        </w:rPr>
      </w:pPr>
      <w:r w:rsidRPr="00B278CF">
        <w:rPr>
          <w:sz w:val="28"/>
          <w:szCs w:val="28"/>
        </w:rPr>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278CF">
        <w:rPr>
          <w:sz w:val="28"/>
          <w:szCs w:val="28"/>
          <w:lang w:val="en-US"/>
        </w:rPr>
        <w:t>e</w:t>
      </w:r>
      <w:r w:rsidRPr="00B278CF">
        <w:rPr>
          <w:sz w:val="28"/>
          <w:szCs w:val="28"/>
        </w:rPr>
        <w:t>-</w:t>
      </w:r>
      <w:r w:rsidRPr="00B278CF">
        <w:rPr>
          <w:sz w:val="28"/>
          <w:szCs w:val="28"/>
          <w:lang w:val="en-US"/>
        </w:rPr>
        <w:t>mail</w:t>
      </w:r>
      <w:r w:rsidRPr="00B278CF">
        <w:rPr>
          <w:sz w:val="28"/>
          <w:szCs w:val="28"/>
        </w:rPr>
        <w:t xml:space="preserve"> _____________. </w:t>
      </w:r>
    </w:p>
    <w:p w:rsidR="00B278CF" w:rsidRPr="00B278CF" w:rsidRDefault="00B278CF" w:rsidP="00B278CF">
      <w:pPr>
        <w:widowControl/>
        <w:snapToGrid/>
        <w:spacing w:before="40" w:after="40"/>
        <w:ind w:firstLine="709"/>
        <w:rPr>
          <w:spacing w:val="-4"/>
          <w:sz w:val="28"/>
          <w:szCs w:val="28"/>
        </w:rPr>
      </w:pPr>
      <w:r w:rsidRPr="00B278CF">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278CF" w:rsidRPr="00B278CF" w:rsidRDefault="00B278CF" w:rsidP="00B278CF">
      <w:pPr>
        <w:widowControl/>
        <w:snapToGrid/>
        <w:spacing w:before="40" w:after="40"/>
        <w:ind w:firstLine="709"/>
        <w:rPr>
          <w:sz w:val="28"/>
          <w:szCs w:val="28"/>
        </w:rPr>
      </w:pPr>
      <w:r w:rsidRPr="00B278CF">
        <w:rPr>
          <w:sz w:val="28"/>
          <w:szCs w:val="28"/>
        </w:rPr>
        <w:t>12.11. К Контракту прилагаются и являются неотъемлемой его частью:</w:t>
      </w:r>
    </w:p>
    <w:p w:rsidR="00B278CF" w:rsidRPr="00B278CF" w:rsidRDefault="00B278CF" w:rsidP="00B278CF">
      <w:pPr>
        <w:widowControl/>
        <w:numPr>
          <w:ilvl w:val="0"/>
          <w:numId w:val="17"/>
        </w:numPr>
        <w:autoSpaceDE w:val="0"/>
        <w:autoSpaceDN w:val="0"/>
        <w:adjustRightInd w:val="0"/>
        <w:snapToGrid/>
        <w:spacing w:before="40" w:after="40" w:line="276" w:lineRule="auto"/>
        <w:jc w:val="left"/>
        <w:rPr>
          <w:sz w:val="28"/>
          <w:szCs w:val="28"/>
        </w:rPr>
      </w:pPr>
      <w:r w:rsidRPr="00B278CF">
        <w:rPr>
          <w:sz w:val="28"/>
          <w:szCs w:val="28"/>
        </w:rPr>
        <w:t>Техническое задание (Приложение № 1 к Контракту).</w:t>
      </w:r>
    </w:p>
    <w:p w:rsidR="00B278CF" w:rsidRPr="00B278CF" w:rsidRDefault="00B278CF" w:rsidP="00B278CF">
      <w:pPr>
        <w:widowControl/>
        <w:numPr>
          <w:ilvl w:val="0"/>
          <w:numId w:val="17"/>
        </w:numPr>
        <w:autoSpaceDE w:val="0"/>
        <w:autoSpaceDN w:val="0"/>
        <w:adjustRightInd w:val="0"/>
        <w:snapToGrid/>
        <w:spacing w:before="40" w:after="40" w:line="276" w:lineRule="auto"/>
        <w:jc w:val="left"/>
        <w:rPr>
          <w:sz w:val="28"/>
          <w:szCs w:val="28"/>
        </w:rPr>
      </w:pPr>
      <w:r w:rsidRPr="00B278CF">
        <w:rPr>
          <w:sz w:val="28"/>
          <w:szCs w:val="28"/>
        </w:rPr>
        <w:t>Календарный план оказания услуг (Приложение № 2 к Контракту).</w:t>
      </w:r>
    </w:p>
    <w:p w:rsidR="00B278CF" w:rsidRPr="00B278CF" w:rsidRDefault="00B278CF" w:rsidP="00B278CF">
      <w:pPr>
        <w:widowControl/>
        <w:autoSpaceDE w:val="0"/>
        <w:autoSpaceDN w:val="0"/>
        <w:adjustRightInd w:val="0"/>
        <w:snapToGrid/>
        <w:spacing w:before="100" w:beforeAutospacing="1" w:after="240" w:line="276" w:lineRule="auto"/>
        <w:ind w:firstLine="0"/>
        <w:jc w:val="center"/>
        <w:rPr>
          <w:b/>
          <w:sz w:val="28"/>
          <w:szCs w:val="28"/>
        </w:rPr>
      </w:pPr>
      <w:r w:rsidRPr="00B278CF">
        <w:rPr>
          <w:b/>
          <w:sz w:val="28"/>
          <w:szCs w:val="28"/>
        </w:rPr>
        <w:t>13. Юридические адреса, платежные реквизиты Сторон</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13.1. Заказчик:</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lastRenderedPageBreak/>
        <w:t>Наименование: Федеральная служба государственной статистики (Росстат).</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 xml:space="preserve">ИНН 7708234640, КПП 770801001 </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 xml:space="preserve">Адрес: </w:t>
      </w:r>
      <w:smartTag w:uri="urn:schemas-microsoft-com:office:smarttags" w:element="metricconverter">
        <w:smartTagPr>
          <w:attr w:name="ProductID" w:val="107450, г"/>
        </w:smartTagPr>
        <w:r w:rsidRPr="00B278CF">
          <w:rPr>
            <w:sz w:val="28"/>
            <w:szCs w:val="28"/>
          </w:rPr>
          <w:t>107450, г</w:t>
        </w:r>
      </w:smartTag>
      <w:r w:rsidRPr="00B278CF">
        <w:rPr>
          <w:sz w:val="28"/>
          <w:szCs w:val="28"/>
        </w:rPr>
        <w:t xml:space="preserve">. Москва, ул. Мясницкая, д. 39, строение 1. </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Межрегиональное операционное УФК</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Банковские реквизиты: _________________________</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13.2. Исполнитель:</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Наименование: _______________</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ИНН/КПП:</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Адрес: _________</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Адрес почтовый:________________</w:t>
      </w:r>
    </w:p>
    <w:p w:rsidR="00B278CF" w:rsidRPr="00B278CF" w:rsidRDefault="00B278CF" w:rsidP="00B278CF">
      <w:pPr>
        <w:widowControl/>
        <w:autoSpaceDE w:val="0"/>
        <w:autoSpaceDN w:val="0"/>
        <w:adjustRightInd w:val="0"/>
        <w:snapToGrid/>
        <w:ind w:firstLine="709"/>
        <w:rPr>
          <w:sz w:val="28"/>
          <w:szCs w:val="28"/>
        </w:rPr>
      </w:pP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 xml:space="preserve">Банковские реквизиты: ____________ </w:t>
      </w: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(телефон): ____________</w:t>
      </w:r>
    </w:p>
    <w:p w:rsidR="00B278CF" w:rsidRPr="00B278CF" w:rsidRDefault="00B278CF" w:rsidP="00B278CF">
      <w:pPr>
        <w:widowControl/>
        <w:autoSpaceDE w:val="0"/>
        <w:autoSpaceDN w:val="0"/>
        <w:adjustRightInd w:val="0"/>
        <w:snapToGrid/>
        <w:ind w:firstLine="709"/>
        <w:rPr>
          <w:sz w:val="28"/>
          <w:szCs w:val="28"/>
        </w:rPr>
      </w:pPr>
    </w:p>
    <w:p w:rsidR="00B278CF" w:rsidRPr="00B278CF" w:rsidRDefault="00B278CF" w:rsidP="00B278CF">
      <w:pPr>
        <w:widowControl/>
        <w:autoSpaceDE w:val="0"/>
        <w:autoSpaceDN w:val="0"/>
        <w:adjustRightInd w:val="0"/>
        <w:snapToGrid/>
        <w:ind w:firstLine="709"/>
        <w:rPr>
          <w:sz w:val="28"/>
          <w:szCs w:val="28"/>
        </w:rPr>
      </w:pPr>
      <w:r w:rsidRPr="00B278CF">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278CF" w:rsidRPr="00B278CF" w:rsidRDefault="00B278CF" w:rsidP="00B278CF">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278CF" w:rsidRPr="00B278CF" w:rsidTr="00953EC8">
        <w:trPr>
          <w:trHeight w:val="2390"/>
        </w:trPr>
        <w:tc>
          <w:tcPr>
            <w:tcW w:w="4944" w:type="dxa"/>
          </w:tcPr>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Заказчик:</w:t>
            </w: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___________________</w:t>
            </w: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 xml:space="preserve">Федеральной службы </w:t>
            </w: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государственной статистики</w:t>
            </w:r>
          </w:p>
          <w:p w:rsidR="00B278CF" w:rsidRPr="00B278CF" w:rsidRDefault="00B278CF" w:rsidP="00B278CF">
            <w:pPr>
              <w:widowControl/>
              <w:autoSpaceDE w:val="0"/>
              <w:autoSpaceDN w:val="0"/>
              <w:adjustRightInd w:val="0"/>
              <w:snapToGrid/>
              <w:spacing w:line="276" w:lineRule="auto"/>
              <w:ind w:firstLine="0"/>
              <w:rPr>
                <w:sz w:val="28"/>
                <w:szCs w:val="28"/>
              </w:rPr>
            </w:pP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_____________________ (Ф.И.О.)</w:t>
            </w:r>
          </w:p>
          <w:p w:rsidR="00B278CF" w:rsidRPr="00B278CF" w:rsidRDefault="00B278CF" w:rsidP="00063ED3">
            <w:pPr>
              <w:widowControl/>
              <w:autoSpaceDE w:val="0"/>
              <w:autoSpaceDN w:val="0"/>
              <w:adjustRightInd w:val="0"/>
              <w:snapToGrid/>
              <w:spacing w:before="120" w:line="276" w:lineRule="auto"/>
              <w:ind w:firstLine="0"/>
              <w:rPr>
                <w:sz w:val="28"/>
                <w:szCs w:val="28"/>
              </w:rPr>
            </w:pPr>
            <w:r w:rsidRPr="00B278CF">
              <w:rPr>
                <w:sz w:val="28"/>
                <w:szCs w:val="28"/>
              </w:rPr>
              <w:t>М.П.   «___» ________ 20</w:t>
            </w:r>
            <w:r w:rsidR="00063ED3">
              <w:rPr>
                <w:sz w:val="28"/>
                <w:szCs w:val="28"/>
              </w:rPr>
              <w:t>_</w:t>
            </w:r>
            <w:r w:rsidRPr="00B278CF">
              <w:rPr>
                <w:sz w:val="28"/>
                <w:szCs w:val="28"/>
                <w:lang w:val="en-US"/>
              </w:rPr>
              <w:t>_</w:t>
            </w:r>
            <w:r w:rsidRPr="00B278CF">
              <w:rPr>
                <w:sz w:val="28"/>
                <w:szCs w:val="28"/>
              </w:rPr>
              <w:t xml:space="preserve"> г.</w:t>
            </w:r>
          </w:p>
        </w:tc>
        <w:tc>
          <w:tcPr>
            <w:tcW w:w="4945" w:type="dxa"/>
          </w:tcPr>
          <w:p w:rsidR="00B278CF" w:rsidRPr="00B278CF" w:rsidRDefault="00B278CF" w:rsidP="00B278CF">
            <w:pPr>
              <w:widowControl/>
              <w:suppressAutoHyphens/>
              <w:autoSpaceDE w:val="0"/>
              <w:autoSpaceDN w:val="0"/>
              <w:adjustRightInd w:val="0"/>
              <w:snapToGrid/>
              <w:spacing w:line="276" w:lineRule="auto"/>
              <w:ind w:firstLine="0"/>
              <w:rPr>
                <w:sz w:val="28"/>
                <w:szCs w:val="28"/>
              </w:rPr>
            </w:pPr>
            <w:r w:rsidRPr="00B278CF">
              <w:rPr>
                <w:sz w:val="28"/>
                <w:szCs w:val="28"/>
              </w:rPr>
              <w:t>Исполнитель:</w:t>
            </w: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_________________________</w:t>
            </w: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_________________________</w:t>
            </w:r>
          </w:p>
          <w:p w:rsidR="00B278CF" w:rsidRPr="00B278CF" w:rsidRDefault="00B278CF" w:rsidP="00B278CF">
            <w:pPr>
              <w:widowControl/>
              <w:autoSpaceDE w:val="0"/>
              <w:autoSpaceDN w:val="0"/>
              <w:adjustRightInd w:val="0"/>
              <w:snapToGrid/>
              <w:spacing w:line="276" w:lineRule="auto"/>
              <w:ind w:firstLine="0"/>
              <w:rPr>
                <w:sz w:val="28"/>
                <w:szCs w:val="28"/>
              </w:rPr>
            </w:pPr>
          </w:p>
          <w:p w:rsidR="00B278CF" w:rsidRPr="00B278CF" w:rsidRDefault="00B278CF" w:rsidP="00B278CF">
            <w:pPr>
              <w:widowControl/>
              <w:autoSpaceDE w:val="0"/>
              <w:autoSpaceDN w:val="0"/>
              <w:adjustRightInd w:val="0"/>
              <w:snapToGrid/>
              <w:spacing w:line="276" w:lineRule="auto"/>
              <w:ind w:firstLine="0"/>
              <w:rPr>
                <w:sz w:val="28"/>
                <w:szCs w:val="28"/>
              </w:rPr>
            </w:pPr>
          </w:p>
          <w:p w:rsidR="00B278CF" w:rsidRPr="00B278CF" w:rsidRDefault="00B278CF" w:rsidP="00B278CF">
            <w:pPr>
              <w:widowControl/>
              <w:autoSpaceDE w:val="0"/>
              <w:autoSpaceDN w:val="0"/>
              <w:adjustRightInd w:val="0"/>
              <w:snapToGrid/>
              <w:spacing w:line="276" w:lineRule="auto"/>
              <w:ind w:firstLine="0"/>
              <w:rPr>
                <w:sz w:val="28"/>
                <w:szCs w:val="28"/>
              </w:rPr>
            </w:pPr>
            <w:r w:rsidRPr="00B278CF">
              <w:rPr>
                <w:sz w:val="28"/>
                <w:szCs w:val="28"/>
              </w:rPr>
              <w:t>_________________________ (Ф.И.О.)</w:t>
            </w:r>
          </w:p>
          <w:p w:rsidR="00B278CF" w:rsidRPr="00B278CF" w:rsidRDefault="00B278CF" w:rsidP="00063ED3">
            <w:pPr>
              <w:widowControl/>
              <w:autoSpaceDE w:val="0"/>
              <w:autoSpaceDN w:val="0"/>
              <w:adjustRightInd w:val="0"/>
              <w:snapToGrid/>
              <w:spacing w:before="120" w:line="276" w:lineRule="auto"/>
              <w:ind w:firstLine="0"/>
              <w:rPr>
                <w:sz w:val="28"/>
                <w:szCs w:val="28"/>
              </w:rPr>
            </w:pPr>
            <w:r w:rsidRPr="00B278CF">
              <w:rPr>
                <w:sz w:val="28"/>
                <w:szCs w:val="28"/>
              </w:rPr>
              <w:t>М.П.   «___» ________ 20</w:t>
            </w:r>
            <w:r w:rsidR="00063ED3">
              <w:rPr>
                <w:sz w:val="28"/>
                <w:szCs w:val="28"/>
              </w:rPr>
              <w:t>_</w:t>
            </w:r>
            <w:r w:rsidRPr="00B278CF">
              <w:rPr>
                <w:sz w:val="28"/>
                <w:szCs w:val="28"/>
                <w:lang w:val="en-US"/>
              </w:rPr>
              <w:t>_</w:t>
            </w:r>
            <w:r w:rsidRPr="00B278CF">
              <w:rPr>
                <w:sz w:val="28"/>
                <w:szCs w:val="28"/>
              </w:rPr>
              <w:t xml:space="preserve"> г.</w:t>
            </w:r>
          </w:p>
        </w:tc>
      </w:tr>
    </w:tbl>
    <w:p w:rsidR="00B278CF" w:rsidRPr="00B278CF" w:rsidRDefault="00B278CF" w:rsidP="00B278CF">
      <w:pPr>
        <w:widowControl/>
        <w:tabs>
          <w:tab w:val="left" w:pos="1515"/>
        </w:tabs>
        <w:autoSpaceDE w:val="0"/>
        <w:autoSpaceDN w:val="0"/>
        <w:adjustRightInd w:val="0"/>
        <w:snapToGrid/>
        <w:spacing w:line="360" w:lineRule="auto"/>
        <w:ind w:firstLine="709"/>
        <w:jc w:val="left"/>
        <w:rPr>
          <w:sz w:val="20"/>
          <w:szCs w:val="20"/>
        </w:rPr>
      </w:pPr>
      <w:r w:rsidRPr="00B278CF">
        <w:rPr>
          <w:sz w:val="20"/>
          <w:szCs w:val="20"/>
        </w:rPr>
        <w:br w:type="page"/>
      </w:r>
    </w:p>
    <w:p w:rsidR="00B278CF" w:rsidRPr="00B278CF" w:rsidRDefault="00B278CF" w:rsidP="00B278CF">
      <w:pPr>
        <w:widowControl/>
        <w:autoSpaceDE w:val="0"/>
        <w:autoSpaceDN w:val="0"/>
        <w:adjustRightInd w:val="0"/>
        <w:snapToGrid/>
        <w:ind w:left="6237" w:firstLine="0"/>
        <w:jc w:val="left"/>
      </w:pPr>
      <w:r w:rsidRPr="00B278CF">
        <w:lastRenderedPageBreak/>
        <w:t>Приложение № 1</w:t>
      </w:r>
    </w:p>
    <w:p w:rsidR="00B278CF" w:rsidRPr="00B278CF" w:rsidRDefault="00B278CF" w:rsidP="00B278CF">
      <w:pPr>
        <w:widowControl/>
        <w:autoSpaceDE w:val="0"/>
        <w:autoSpaceDN w:val="0"/>
        <w:adjustRightInd w:val="0"/>
        <w:snapToGrid/>
        <w:ind w:left="6237" w:right="-2" w:firstLine="0"/>
        <w:jc w:val="left"/>
      </w:pPr>
      <w:r w:rsidRPr="00B278CF">
        <w:t>к Государственному контракту № _______________________</w:t>
      </w:r>
    </w:p>
    <w:p w:rsidR="00B278CF" w:rsidRPr="00B278CF" w:rsidRDefault="00B278CF" w:rsidP="00B278CF">
      <w:pPr>
        <w:widowControl/>
        <w:autoSpaceDE w:val="0"/>
        <w:autoSpaceDN w:val="0"/>
        <w:adjustRightInd w:val="0"/>
        <w:snapToGrid/>
        <w:ind w:left="6237" w:right="-2" w:firstLine="0"/>
        <w:jc w:val="left"/>
      </w:pPr>
      <w:r w:rsidRPr="00B278CF">
        <w:t>от «___» ________</w:t>
      </w:r>
      <w:r w:rsidRPr="00B278CF">
        <w:rPr>
          <w:u w:val="single"/>
        </w:rPr>
        <w:t xml:space="preserve"> </w:t>
      </w:r>
      <w:r w:rsidRPr="00B278CF">
        <w:t>20</w:t>
      </w:r>
      <w:r w:rsidR="00063ED3">
        <w:t>_</w:t>
      </w:r>
      <w:r w:rsidRPr="00B278CF">
        <w:t>_ г.</w:t>
      </w:r>
    </w:p>
    <w:p w:rsidR="00B278CF" w:rsidRPr="00B278CF" w:rsidRDefault="00B278CF" w:rsidP="00B278CF">
      <w:pPr>
        <w:widowControl/>
        <w:autoSpaceDE w:val="0"/>
        <w:autoSpaceDN w:val="0"/>
        <w:adjustRightInd w:val="0"/>
        <w:snapToGrid/>
        <w:spacing w:before="120" w:after="120" w:line="360" w:lineRule="auto"/>
        <w:ind w:left="1418" w:right="1418" w:firstLine="851"/>
        <w:jc w:val="right"/>
        <w:rPr>
          <w:b/>
          <w:bCs/>
        </w:rPr>
      </w:pPr>
    </w:p>
    <w:p w:rsidR="00B278CF" w:rsidRPr="00B278CF" w:rsidRDefault="00B278CF" w:rsidP="00B278CF">
      <w:pPr>
        <w:widowControl/>
        <w:autoSpaceDE w:val="0"/>
        <w:autoSpaceDN w:val="0"/>
        <w:adjustRightInd w:val="0"/>
        <w:snapToGrid/>
        <w:spacing w:before="120" w:after="120" w:line="360" w:lineRule="auto"/>
        <w:ind w:left="1418" w:right="1418" w:firstLine="851"/>
        <w:jc w:val="right"/>
        <w:rPr>
          <w:b/>
          <w:bCs/>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spacing w:before="120"/>
        <w:ind w:firstLine="0"/>
        <w:jc w:val="center"/>
        <w:rPr>
          <w:sz w:val="28"/>
          <w:szCs w:val="20"/>
        </w:rPr>
      </w:pPr>
      <w:r w:rsidRPr="00B278CF">
        <w:rPr>
          <w:sz w:val="28"/>
          <w:szCs w:val="20"/>
        </w:rPr>
        <w:t>Техническое задание</w:t>
      </w:r>
    </w:p>
    <w:p w:rsidR="00B278CF" w:rsidRPr="00B278CF" w:rsidRDefault="00B278CF" w:rsidP="00B278CF">
      <w:pPr>
        <w:widowControl/>
        <w:autoSpaceDE w:val="0"/>
        <w:autoSpaceDN w:val="0"/>
        <w:adjustRightInd w:val="0"/>
        <w:snapToGrid/>
        <w:spacing w:before="120"/>
        <w:ind w:firstLine="709"/>
        <w:jc w:val="center"/>
        <w:rPr>
          <w:szCs w:val="20"/>
        </w:rPr>
      </w:pPr>
    </w:p>
    <w:p w:rsidR="00B278CF" w:rsidRDefault="00B278CF" w:rsidP="00063ED3">
      <w:pPr>
        <w:widowControl/>
        <w:snapToGrid/>
        <w:spacing w:line="288" w:lineRule="auto"/>
        <w:ind w:right="420" w:firstLine="0"/>
        <w:jc w:val="center"/>
        <w:rPr>
          <w:lang w:eastAsia="en-US"/>
        </w:rPr>
      </w:pPr>
      <w:r w:rsidRPr="00B278CF">
        <w:rPr>
          <w:lang w:eastAsia="en-US"/>
        </w:rPr>
        <w:t xml:space="preserve">на оказание услуг </w:t>
      </w:r>
      <w:r w:rsidR="00063ED3" w:rsidRPr="00063ED3">
        <w:rPr>
          <w:lang w:eastAsia="en-US"/>
        </w:rPr>
        <w:t>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w:t>
      </w:r>
    </w:p>
    <w:p w:rsidR="00063ED3" w:rsidRDefault="00063ED3" w:rsidP="00063ED3">
      <w:pPr>
        <w:widowControl/>
        <w:snapToGrid/>
        <w:spacing w:line="288" w:lineRule="auto"/>
        <w:ind w:right="420" w:firstLine="0"/>
        <w:jc w:val="center"/>
        <w:rPr>
          <w:lang w:eastAsia="en-US"/>
        </w:rPr>
      </w:pPr>
    </w:p>
    <w:p w:rsidR="00063ED3" w:rsidRPr="00B278CF" w:rsidRDefault="00063ED3" w:rsidP="00063ED3">
      <w:pPr>
        <w:widowControl/>
        <w:snapToGrid/>
        <w:spacing w:line="288" w:lineRule="auto"/>
        <w:ind w:right="420" w:firstLine="0"/>
        <w:jc w:val="center"/>
        <w:rPr>
          <w:rFonts w:eastAsiaTheme="minorHAnsi"/>
          <w:lang w:eastAsia="en-US"/>
        </w:rPr>
      </w:pPr>
    </w:p>
    <w:p w:rsidR="00B278CF" w:rsidRPr="00B278CF" w:rsidRDefault="00B278CF" w:rsidP="00B278CF">
      <w:pPr>
        <w:widowControl/>
        <w:snapToGrid/>
        <w:spacing w:line="288" w:lineRule="auto"/>
        <w:ind w:firstLine="0"/>
        <w:jc w:val="center"/>
        <w:rPr>
          <w:szCs w:val="20"/>
        </w:rPr>
      </w:pPr>
      <w:r w:rsidRPr="00B278CF">
        <w:rPr>
          <w:szCs w:val="20"/>
        </w:rPr>
        <w:t>(Содержание Технического задания – Приложение 1 к конкурсной документации)</w:t>
      </w:r>
    </w:p>
    <w:p w:rsidR="00B278CF" w:rsidRPr="00B278CF" w:rsidRDefault="00B278CF" w:rsidP="00B278CF">
      <w:pPr>
        <w:widowControl/>
        <w:autoSpaceDE w:val="0"/>
        <w:autoSpaceDN w:val="0"/>
        <w:adjustRightInd w:val="0"/>
        <w:snapToGrid/>
        <w:ind w:firstLine="709"/>
        <w:jc w:val="left"/>
        <w:rPr>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278CF" w:rsidRPr="00B278CF" w:rsidTr="00953EC8">
        <w:trPr>
          <w:trHeight w:val="2390"/>
        </w:trPr>
        <w:tc>
          <w:tcPr>
            <w:tcW w:w="4788" w:type="dxa"/>
          </w:tcPr>
          <w:p w:rsidR="00B278CF" w:rsidRPr="00B278CF" w:rsidRDefault="00B278CF" w:rsidP="00B278CF">
            <w:pPr>
              <w:widowControl/>
              <w:autoSpaceDE w:val="0"/>
              <w:autoSpaceDN w:val="0"/>
              <w:adjustRightInd w:val="0"/>
              <w:snapToGrid/>
              <w:ind w:firstLine="709"/>
              <w:jc w:val="left"/>
            </w:pPr>
            <w:r w:rsidRPr="00B278CF">
              <w:t>Заказчик:</w:t>
            </w:r>
          </w:p>
          <w:p w:rsidR="00B278CF" w:rsidRPr="00B278CF" w:rsidRDefault="00B278CF" w:rsidP="00B278CF">
            <w:pPr>
              <w:widowControl/>
              <w:autoSpaceDE w:val="0"/>
              <w:autoSpaceDN w:val="0"/>
              <w:adjustRightInd w:val="0"/>
              <w:snapToGrid/>
              <w:ind w:firstLine="709"/>
              <w:jc w:val="left"/>
            </w:pPr>
            <w:r w:rsidRPr="00B278CF">
              <w:t>___________________</w:t>
            </w:r>
          </w:p>
          <w:p w:rsidR="00B278CF" w:rsidRPr="00B278CF" w:rsidRDefault="00B278CF" w:rsidP="00B278CF">
            <w:pPr>
              <w:widowControl/>
              <w:autoSpaceDE w:val="0"/>
              <w:autoSpaceDN w:val="0"/>
              <w:adjustRightInd w:val="0"/>
              <w:snapToGrid/>
              <w:ind w:firstLine="709"/>
              <w:jc w:val="left"/>
            </w:pPr>
            <w:r w:rsidRPr="00B278CF">
              <w:t xml:space="preserve">Федеральной службы </w:t>
            </w:r>
          </w:p>
          <w:p w:rsidR="00B278CF" w:rsidRPr="00B278CF" w:rsidRDefault="00B278CF" w:rsidP="00B278CF">
            <w:pPr>
              <w:widowControl/>
              <w:autoSpaceDE w:val="0"/>
              <w:autoSpaceDN w:val="0"/>
              <w:adjustRightInd w:val="0"/>
              <w:snapToGrid/>
              <w:ind w:firstLine="709"/>
              <w:jc w:val="left"/>
            </w:pPr>
            <w:r w:rsidRPr="00B278CF">
              <w:t>государственной статистики</w:t>
            </w: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r w:rsidRPr="00B278CF">
              <w:t>_____________________ (Ф.И.О.)</w:t>
            </w:r>
          </w:p>
          <w:p w:rsidR="00B278CF" w:rsidRPr="00B278CF" w:rsidRDefault="00B278CF" w:rsidP="00063ED3">
            <w:pPr>
              <w:widowControl/>
              <w:autoSpaceDE w:val="0"/>
              <w:autoSpaceDN w:val="0"/>
              <w:adjustRightInd w:val="0"/>
              <w:snapToGrid/>
              <w:spacing w:before="120"/>
              <w:ind w:firstLine="709"/>
              <w:jc w:val="left"/>
            </w:pPr>
            <w:r w:rsidRPr="00B278CF">
              <w:t>М.П.   «___» ________ 20</w:t>
            </w:r>
            <w:r w:rsidR="00063ED3">
              <w:t>_</w:t>
            </w:r>
            <w:r w:rsidRPr="00B278CF">
              <w:t>_ г.</w:t>
            </w:r>
          </w:p>
        </w:tc>
        <w:tc>
          <w:tcPr>
            <w:tcW w:w="5101" w:type="dxa"/>
          </w:tcPr>
          <w:p w:rsidR="00B278CF" w:rsidRPr="00B278CF" w:rsidRDefault="00B278CF" w:rsidP="00B278CF">
            <w:pPr>
              <w:widowControl/>
              <w:suppressAutoHyphens/>
              <w:autoSpaceDE w:val="0"/>
              <w:autoSpaceDN w:val="0"/>
              <w:adjustRightInd w:val="0"/>
              <w:snapToGrid/>
              <w:ind w:firstLine="709"/>
              <w:jc w:val="left"/>
            </w:pPr>
            <w:r w:rsidRPr="00B278CF">
              <w:t>Исполнитель:</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r w:rsidRPr="00B278CF">
              <w:t>_________________________ (Ф.И.О.)</w:t>
            </w:r>
          </w:p>
          <w:p w:rsidR="00B278CF" w:rsidRPr="00B278CF" w:rsidRDefault="00B278CF" w:rsidP="00063ED3">
            <w:pPr>
              <w:widowControl/>
              <w:autoSpaceDE w:val="0"/>
              <w:autoSpaceDN w:val="0"/>
              <w:adjustRightInd w:val="0"/>
              <w:snapToGrid/>
              <w:spacing w:before="120"/>
              <w:ind w:firstLine="709"/>
              <w:jc w:val="left"/>
            </w:pPr>
            <w:r w:rsidRPr="00B278CF">
              <w:t>М.П.   «___» ________ 20</w:t>
            </w:r>
            <w:r w:rsidR="00063ED3">
              <w:t>_</w:t>
            </w:r>
            <w:r w:rsidRPr="00B278CF">
              <w:t>_ г.</w:t>
            </w:r>
          </w:p>
        </w:tc>
      </w:tr>
    </w:tbl>
    <w:p w:rsidR="00B278CF" w:rsidRPr="00B278CF" w:rsidRDefault="00B278CF" w:rsidP="00B278CF">
      <w:pPr>
        <w:widowControl/>
        <w:autoSpaceDE w:val="0"/>
        <w:autoSpaceDN w:val="0"/>
        <w:adjustRightInd w:val="0"/>
        <w:snapToGrid/>
        <w:ind w:left="5954" w:firstLine="0"/>
        <w:jc w:val="left"/>
      </w:pPr>
      <w:r w:rsidRPr="00B278CF">
        <w:rPr>
          <w:sz w:val="20"/>
          <w:szCs w:val="20"/>
        </w:rPr>
        <w:br w:type="page"/>
      </w:r>
      <w:r w:rsidRPr="00B278CF">
        <w:lastRenderedPageBreak/>
        <w:t>Приложение № 2</w:t>
      </w:r>
    </w:p>
    <w:p w:rsidR="00B278CF" w:rsidRPr="00B278CF" w:rsidRDefault="00B278CF" w:rsidP="00B278CF">
      <w:pPr>
        <w:widowControl/>
        <w:autoSpaceDE w:val="0"/>
        <w:autoSpaceDN w:val="0"/>
        <w:adjustRightInd w:val="0"/>
        <w:snapToGrid/>
        <w:ind w:left="5954" w:right="-185" w:firstLine="0"/>
        <w:jc w:val="left"/>
      </w:pPr>
      <w:r w:rsidRPr="00B278CF">
        <w:t xml:space="preserve">к Государственному контракту </w:t>
      </w:r>
    </w:p>
    <w:p w:rsidR="00B278CF" w:rsidRPr="00B278CF" w:rsidRDefault="00B278CF" w:rsidP="00B278CF">
      <w:pPr>
        <w:widowControl/>
        <w:autoSpaceDE w:val="0"/>
        <w:autoSpaceDN w:val="0"/>
        <w:adjustRightInd w:val="0"/>
        <w:snapToGrid/>
        <w:ind w:left="5954" w:right="-185" w:firstLine="0"/>
        <w:jc w:val="left"/>
      </w:pPr>
      <w:r w:rsidRPr="00B278CF">
        <w:t>№ _________________</w:t>
      </w:r>
    </w:p>
    <w:p w:rsidR="00B278CF" w:rsidRPr="00B278CF" w:rsidRDefault="00B278CF" w:rsidP="00B278CF">
      <w:pPr>
        <w:widowControl/>
        <w:autoSpaceDE w:val="0"/>
        <w:autoSpaceDN w:val="0"/>
        <w:adjustRightInd w:val="0"/>
        <w:snapToGrid/>
        <w:ind w:left="5954" w:right="-2" w:firstLine="0"/>
        <w:jc w:val="left"/>
      </w:pPr>
      <w:r w:rsidRPr="00B278CF">
        <w:t>от «___» ________</w:t>
      </w:r>
      <w:r w:rsidRPr="00B278CF">
        <w:rPr>
          <w:u w:val="single"/>
        </w:rPr>
        <w:t xml:space="preserve"> </w:t>
      </w:r>
      <w:r w:rsidRPr="00B278CF">
        <w:t>20</w:t>
      </w:r>
      <w:r w:rsidR="00063ED3">
        <w:t>_</w:t>
      </w:r>
      <w:r w:rsidRPr="00B278CF">
        <w:t>_ г.</w:t>
      </w:r>
    </w:p>
    <w:p w:rsidR="00B278CF" w:rsidRPr="00B278CF" w:rsidRDefault="00B278CF" w:rsidP="00B278CF">
      <w:pPr>
        <w:widowControl/>
        <w:snapToGrid/>
        <w:spacing w:before="120" w:after="120"/>
        <w:ind w:firstLine="0"/>
        <w:jc w:val="center"/>
      </w:pPr>
      <w:r w:rsidRPr="00B278CF">
        <w:rPr>
          <w:bCs/>
          <w:lang w:eastAsia="en-US"/>
        </w:rPr>
        <w:t xml:space="preserve">Календарный план </w:t>
      </w:r>
      <w:r w:rsidRPr="00B278CF">
        <w:t>оказания услуг</w:t>
      </w:r>
    </w:p>
    <w:p w:rsidR="00B278CF" w:rsidRPr="00B278CF" w:rsidRDefault="00B278CF" w:rsidP="00B278CF">
      <w:pPr>
        <w:widowControl/>
        <w:snapToGrid/>
        <w:spacing w:line="276" w:lineRule="auto"/>
        <w:ind w:firstLine="0"/>
        <w:jc w:val="center"/>
        <w:rPr>
          <w:lang w:eastAsia="en-US"/>
        </w:rPr>
      </w:pPr>
    </w:p>
    <w:tbl>
      <w:tblPr>
        <w:tblW w:w="1039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278CF" w:rsidRPr="00B278CF" w:rsidTr="00953EC8">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278CF" w:rsidRPr="00B278CF" w:rsidRDefault="00B278CF" w:rsidP="00B278CF">
            <w:pPr>
              <w:widowControl/>
              <w:snapToGrid/>
              <w:ind w:firstLine="0"/>
              <w:jc w:val="center"/>
            </w:pPr>
            <w:r w:rsidRPr="00B278CF">
              <w:t>№ пункта</w:t>
            </w:r>
          </w:p>
        </w:tc>
        <w:tc>
          <w:tcPr>
            <w:tcW w:w="2822" w:type="dxa"/>
            <w:tcBorders>
              <w:top w:val="single" w:sz="4" w:space="0" w:color="auto"/>
              <w:left w:val="single" w:sz="4" w:space="0" w:color="auto"/>
              <w:bottom w:val="nil"/>
              <w:right w:val="single" w:sz="4" w:space="0" w:color="auto"/>
            </w:tcBorders>
            <w:vAlign w:val="center"/>
          </w:tcPr>
          <w:p w:rsidR="00B278CF" w:rsidRPr="00B278CF" w:rsidRDefault="00B278CF" w:rsidP="00B278CF">
            <w:pPr>
              <w:widowControl/>
              <w:snapToGrid/>
              <w:ind w:firstLine="0"/>
              <w:jc w:val="center"/>
            </w:pPr>
            <w:r w:rsidRPr="00B278CF">
              <w:t>Наименование Услуг</w:t>
            </w:r>
            <w:r w:rsidRPr="00B278CF">
              <w:rPr>
                <w:vertAlign w:val="superscript"/>
              </w:rPr>
              <w:t>1)</w:t>
            </w:r>
          </w:p>
        </w:tc>
        <w:tc>
          <w:tcPr>
            <w:tcW w:w="2408" w:type="dxa"/>
            <w:tcBorders>
              <w:top w:val="single" w:sz="4" w:space="0" w:color="auto"/>
              <w:left w:val="nil"/>
              <w:bottom w:val="nil"/>
              <w:right w:val="single" w:sz="4" w:space="0" w:color="auto"/>
            </w:tcBorders>
            <w:vAlign w:val="center"/>
          </w:tcPr>
          <w:p w:rsidR="00B278CF" w:rsidRPr="00B278CF" w:rsidRDefault="00B278CF" w:rsidP="00B278CF">
            <w:pPr>
              <w:widowControl/>
              <w:snapToGrid/>
              <w:ind w:firstLine="0"/>
              <w:jc w:val="center"/>
            </w:pPr>
            <w:r w:rsidRPr="00B278CF">
              <w:t>Срок оказания услуг</w:t>
            </w:r>
            <w:r w:rsidRPr="00B278CF">
              <w:rPr>
                <w:vertAlign w:val="superscript"/>
              </w:rPr>
              <w:t>1)</w:t>
            </w:r>
          </w:p>
        </w:tc>
        <w:tc>
          <w:tcPr>
            <w:tcW w:w="2439" w:type="dxa"/>
            <w:tcBorders>
              <w:top w:val="single" w:sz="4" w:space="0" w:color="auto"/>
              <w:left w:val="nil"/>
              <w:bottom w:val="nil"/>
              <w:right w:val="single" w:sz="4" w:space="0" w:color="auto"/>
            </w:tcBorders>
            <w:vAlign w:val="center"/>
          </w:tcPr>
          <w:p w:rsidR="00B278CF" w:rsidRPr="00B278CF" w:rsidRDefault="00B278CF" w:rsidP="00B278CF">
            <w:pPr>
              <w:widowControl/>
              <w:snapToGrid/>
              <w:ind w:firstLine="0"/>
              <w:jc w:val="center"/>
            </w:pPr>
            <w:r w:rsidRPr="00B278CF">
              <w:t>Содержание  результатов, предоставляемых Заказчику</w:t>
            </w:r>
            <w:r w:rsidRPr="00B278CF">
              <w:rPr>
                <w:vertAlign w:val="superscript"/>
              </w:rPr>
              <w:t xml:space="preserve"> 1)</w:t>
            </w:r>
          </w:p>
        </w:tc>
        <w:tc>
          <w:tcPr>
            <w:tcW w:w="1711" w:type="dxa"/>
            <w:tcBorders>
              <w:top w:val="single" w:sz="4" w:space="0" w:color="auto"/>
              <w:left w:val="nil"/>
              <w:bottom w:val="nil"/>
              <w:right w:val="single" w:sz="4" w:space="0" w:color="auto"/>
            </w:tcBorders>
          </w:tcPr>
          <w:p w:rsidR="00B278CF" w:rsidRPr="00B278CF" w:rsidRDefault="00B278CF" w:rsidP="00B278CF">
            <w:pPr>
              <w:widowControl/>
              <w:autoSpaceDE w:val="0"/>
              <w:autoSpaceDN w:val="0"/>
              <w:adjustRightInd w:val="0"/>
              <w:snapToGrid/>
              <w:ind w:left="-56" w:right="-108" w:firstLine="0"/>
              <w:jc w:val="center"/>
            </w:pPr>
            <w:r w:rsidRPr="00B278CF">
              <w:t xml:space="preserve">Стоимость услуг, включая </w:t>
            </w:r>
          </w:p>
          <w:p w:rsidR="00B278CF" w:rsidRPr="00B278CF" w:rsidRDefault="00B278CF" w:rsidP="00B278CF">
            <w:pPr>
              <w:widowControl/>
              <w:autoSpaceDE w:val="0"/>
              <w:autoSpaceDN w:val="0"/>
              <w:adjustRightInd w:val="0"/>
              <w:snapToGrid/>
              <w:ind w:left="-56" w:right="-108" w:firstLine="0"/>
              <w:jc w:val="center"/>
              <w:rPr>
                <w:vertAlign w:val="superscript"/>
              </w:rPr>
            </w:pPr>
            <w:r w:rsidRPr="00B278CF">
              <w:t xml:space="preserve">НДС ____ </w:t>
            </w:r>
            <w:r w:rsidRPr="00B278CF">
              <w:rPr>
                <w:vertAlign w:val="superscript"/>
              </w:rPr>
              <w:t>2)</w:t>
            </w:r>
          </w:p>
          <w:p w:rsidR="00B278CF" w:rsidRPr="00B278CF" w:rsidRDefault="00B278CF" w:rsidP="00B278CF">
            <w:pPr>
              <w:widowControl/>
              <w:tabs>
                <w:tab w:val="left" w:pos="1571"/>
              </w:tabs>
              <w:snapToGrid/>
              <w:ind w:firstLine="0"/>
              <w:jc w:val="center"/>
            </w:pPr>
            <w:r w:rsidRPr="00B278CF">
              <w:t>(руб.)</w:t>
            </w:r>
          </w:p>
        </w:tc>
      </w:tr>
      <w:tr w:rsidR="00B278CF" w:rsidRPr="00B278CF" w:rsidTr="00953EC8">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278CF" w:rsidRPr="00B278CF" w:rsidRDefault="00B278CF" w:rsidP="00B278CF">
            <w:pPr>
              <w:widowControl/>
              <w:snapToGrid/>
              <w:ind w:firstLine="0"/>
              <w:jc w:val="center"/>
            </w:pPr>
            <w:r w:rsidRPr="00B278CF">
              <w:t>1</w:t>
            </w:r>
          </w:p>
        </w:tc>
        <w:tc>
          <w:tcPr>
            <w:tcW w:w="2822" w:type="dxa"/>
            <w:tcBorders>
              <w:top w:val="single" w:sz="4" w:space="0" w:color="auto"/>
              <w:left w:val="single" w:sz="4" w:space="0" w:color="auto"/>
              <w:bottom w:val="nil"/>
              <w:right w:val="single" w:sz="4" w:space="0" w:color="auto"/>
            </w:tcBorders>
            <w:vAlign w:val="center"/>
          </w:tcPr>
          <w:p w:rsidR="00B278CF" w:rsidRPr="00B278CF" w:rsidRDefault="00B278CF" w:rsidP="00B278CF">
            <w:pPr>
              <w:widowControl/>
              <w:snapToGrid/>
              <w:ind w:firstLine="0"/>
              <w:jc w:val="center"/>
            </w:pPr>
            <w:r w:rsidRPr="00B278CF">
              <w:t>2</w:t>
            </w:r>
          </w:p>
        </w:tc>
        <w:tc>
          <w:tcPr>
            <w:tcW w:w="2408" w:type="dxa"/>
            <w:tcBorders>
              <w:top w:val="single" w:sz="4" w:space="0" w:color="auto"/>
              <w:left w:val="nil"/>
              <w:bottom w:val="nil"/>
              <w:right w:val="single" w:sz="4" w:space="0" w:color="auto"/>
            </w:tcBorders>
            <w:vAlign w:val="center"/>
          </w:tcPr>
          <w:p w:rsidR="00B278CF" w:rsidRPr="00B278CF" w:rsidRDefault="00B278CF" w:rsidP="00B278CF">
            <w:pPr>
              <w:widowControl/>
              <w:snapToGrid/>
              <w:ind w:firstLine="0"/>
              <w:jc w:val="center"/>
            </w:pPr>
            <w:r w:rsidRPr="00B278CF">
              <w:t>3</w:t>
            </w:r>
          </w:p>
        </w:tc>
        <w:tc>
          <w:tcPr>
            <w:tcW w:w="2439" w:type="dxa"/>
            <w:tcBorders>
              <w:top w:val="single" w:sz="4" w:space="0" w:color="auto"/>
              <w:left w:val="nil"/>
              <w:bottom w:val="nil"/>
              <w:right w:val="single" w:sz="4" w:space="0" w:color="auto"/>
            </w:tcBorders>
            <w:vAlign w:val="center"/>
          </w:tcPr>
          <w:p w:rsidR="00B278CF" w:rsidRPr="00B278CF" w:rsidRDefault="00B278CF" w:rsidP="00B278CF">
            <w:pPr>
              <w:widowControl/>
              <w:snapToGrid/>
              <w:ind w:firstLine="0"/>
              <w:jc w:val="center"/>
            </w:pPr>
            <w:r w:rsidRPr="00B278CF">
              <w:t>4</w:t>
            </w:r>
          </w:p>
        </w:tc>
        <w:tc>
          <w:tcPr>
            <w:tcW w:w="1711" w:type="dxa"/>
            <w:tcBorders>
              <w:top w:val="single" w:sz="4" w:space="0" w:color="auto"/>
              <w:left w:val="nil"/>
              <w:bottom w:val="nil"/>
              <w:right w:val="single" w:sz="4" w:space="0" w:color="auto"/>
            </w:tcBorders>
          </w:tcPr>
          <w:p w:rsidR="00B278CF" w:rsidRPr="00B278CF" w:rsidRDefault="00063ED3" w:rsidP="00B278CF">
            <w:pPr>
              <w:widowControl/>
              <w:snapToGrid/>
              <w:ind w:firstLine="0"/>
              <w:jc w:val="center"/>
            </w:pPr>
            <w:r>
              <w:t>5</w:t>
            </w:r>
          </w:p>
        </w:tc>
      </w:tr>
      <w:tr w:rsidR="00B278CF" w:rsidRPr="00B278CF" w:rsidTr="00953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278CF" w:rsidRPr="00B278CF" w:rsidRDefault="00B278CF" w:rsidP="00B278CF">
            <w:pPr>
              <w:autoSpaceDE w:val="0"/>
              <w:autoSpaceDN w:val="0"/>
              <w:adjustRightInd w:val="0"/>
              <w:snapToGrid/>
              <w:ind w:firstLine="0"/>
              <w:jc w:val="center"/>
            </w:pPr>
            <w:r w:rsidRPr="00B278CF">
              <w:t>1</w:t>
            </w:r>
          </w:p>
        </w:tc>
        <w:tc>
          <w:tcPr>
            <w:tcW w:w="7669" w:type="dxa"/>
            <w:gridSpan w:val="3"/>
          </w:tcPr>
          <w:p w:rsidR="00B278CF" w:rsidRPr="00B278CF" w:rsidRDefault="00B278CF" w:rsidP="00B278CF">
            <w:pPr>
              <w:autoSpaceDE w:val="0"/>
              <w:autoSpaceDN w:val="0"/>
              <w:adjustRightInd w:val="0"/>
              <w:snapToGrid/>
              <w:spacing w:line="276" w:lineRule="auto"/>
              <w:ind w:firstLine="0"/>
              <w:jc w:val="left"/>
            </w:pPr>
          </w:p>
        </w:tc>
        <w:tc>
          <w:tcPr>
            <w:tcW w:w="1711" w:type="dxa"/>
          </w:tcPr>
          <w:p w:rsidR="00B278CF" w:rsidRPr="00B278CF" w:rsidRDefault="00B278CF" w:rsidP="00B278CF">
            <w:pPr>
              <w:autoSpaceDE w:val="0"/>
              <w:autoSpaceDN w:val="0"/>
              <w:adjustRightInd w:val="0"/>
              <w:snapToGrid/>
              <w:spacing w:line="276" w:lineRule="auto"/>
              <w:ind w:firstLine="0"/>
              <w:jc w:val="left"/>
              <w:rPr>
                <w:b/>
              </w:rPr>
            </w:pPr>
          </w:p>
        </w:tc>
      </w:tr>
      <w:tr w:rsidR="00B278CF" w:rsidRPr="00B278CF" w:rsidTr="00953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278CF" w:rsidRPr="00B278CF" w:rsidRDefault="00B278CF" w:rsidP="00B278CF">
            <w:pPr>
              <w:autoSpaceDE w:val="0"/>
              <w:autoSpaceDN w:val="0"/>
              <w:adjustRightInd w:val="0"/>
              <w:snapToGrid/>
              <w:ind w:firstLine="0"/>
              <w:jc w:val="center"/>
            </w:pPr>
            <w:r w:rsidRPr="00B278CF">
              <w:t>…</w:t>
            </w:r>
          </w:p>
        </w:tc>
        <w:tc>
          <w:tcPr>
            <w:tcW w:w="7669" w:type="dxa"/>
            <w:gridSpan w:val="3"/>
          </w:tcPr>
          <w:p w:rsidR="00B278CF" w:rsidRPr="00B278CF" w:rsidRDefault="00B278CF" w:rsidP="00B278CF">
            <w:pPr>
              <w:autoSpaceDE w:val="0"/>
              <w:autoSpaceDN w:val="0"/>
              <w:adjustRightInd w:val="0"/>
              <w:snapToGrid/>
              <w:spacing w:line="276" w:lineRule="auto"/>
              <w:ind w:firstLine="0"/>
              <w:jc w:val="left"/>
            </w:pPr>
          </w:p>
        </w:tc>
        <w:tc>
          <w:tcPr>
            <w:tcW w:w="1711" w:type="dxa"/>
          </w:tcPr>
          <w:p w:rsidR="00B278CF" w:rsidRPr="00B278CF" w:rsidRDefault="00B278CF" w:rsidP="00B278CF">
            <w:pPr>
              <w:autoSpaceDE w:val="0"/>
              <w:autoSpaceDN w:val="0"/>
              <w:adjustRightInd w:val="0"/>
              <w:snapToGrid/>
              <w:spacing w:line="276" w:lineRule="auto"/>
              <w:ind w:firstLine="0"/>
              <w:jc w:val="left"/>
              <w:rPr>
                <w:b/>
              </w:rPr>
            </w:pPr>
          </w:p>
        </w:tc>
      </w:tr>
      <w:tr w:rsidR="00B278CF" w:rsidRPr="00B278CF" w:rsidTr="00953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278CF" w:rsidRPr="00B278CF" w:rsidRDefault="00B278CF" w:rsidP="00B278CF">
            <w:pPr>
              <w:autoSpaceDE w:val="0"/>
              <w:autoSpaceDN w:val="0"/>
              <w:adjustRightInd w:val="0"/>
              <w:snapToGrid/>
              <w:ind w:firstLine="0"/>
              <w:jc w:val="center"/>
            </w:pPr>
            <w:r w:rsidRPr="00B278CF">
              <w:t>…</w:t>
            </w:r>
          </w:p>
        </w:tc>
        <w:tc>
          <w:tcPr>
            <w:tcW w:w="7669" w:type="dxa"/>
            <w:gridSpan w:val="3"/>
          </w:tcPr>
          <w:p w:rsidR="00B278CF" w:rsidRPr="00B278CF" w:rsidRDefault="00B278CF" w:rsidP="00B278CF">
            <w:pPr>
              <w:autoSpaceDE w:val="0"/>
              <w:autoSpaceDN w:val="0"/>
              <w:adjustRightInd w:val="0"/>
              <w:snapToGrid/>
              <w:spacing w:line="276" w:lineRule="auto"/>
              <w:ind w:firstLine="0"/>
              <w:jc w:val="left"/>
            </w:pPr>
          </w:p>
        </w:tc>
        <w:tc>
          <w:tcPr>
            <w:tcW w:w="1711" w:type="dxa"/>
          </w:tcPr>
          <w:p w:rsidR="00B278CF" w:rsidRPr="00B278CF" w:rsidRDefault="00B278CF" w:rsidP="00B278CF">
            <w:pPr>
              <w:autoSpaceDE w:val="0"/>
              <w:autoSpaceDN w:val="0"/>
              <w:adjustRightInd w:val="0"/>
              <w:snapToGrid/>
              <w:spacing w:line="276" w:lineRule="auto"/>
              <w:ind w:firstLine="0"/>
              <w:jc w:val="left"/>
              <w:rPr>
                <w:b/>
              </w:rPr>
            </w:pPr>
          </w:p>
        </w:tc>
      </w:tr>
      <w:tr w:rsidR="00B278CF" w:rsidRPr="00B278CF" w:rsidTr="00953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278CF" w:rsidRPr="00B278CF" w:rsidRDefault="00B278CF" w:rsidP="00B278CF">
            <w:pPr>
              <w:autoSpaceDE w:val="0"/>
              <w:autoSpaceDN w:val="0"/>
              <w:adjustRightInd w:val="0"/>
              <w:snapToGrid/>
              <w:ind w:firstLine="0"/>
              <w:jc w:val="center"/>
            </w:pPr>
            <w:r w:rsidRPr="00B278CF">
              <w:t>…</w:t>
            </w:r>
          </w:p>
        </w:tc>
        <w:tc>
          <w:tcPr>
            <w:tcW w:w="7669" w:type="dxa"/>
            <w:gridSpan w:val="3"/>
          </w:tcPr>
          <w:p w:rsidR="00B278CF" w:rsidRPr="00B278CF" w:rsidRDefault="00B278CF" w:rsidP="00B278CF">
            <w:pPr>
              <w:autoSpaceDE w:val="0"/>
              <w:autoSpaceDN w:val="0"/>
              <w:adjustRightInd w:val="0"/>
              <w:snapToGrid/>
              <w:spacing w:line="276" w:lineRule="auto"/>
              <w:ind w:firstLine="0"/>
              <w:jc w:val="left"/>
            </w:pPr>
          </w:p>
        </w:tc>
        <w:tc>
          <w:tcPr>
            <w:tcW w:w="1711" w:type="dxa"/>
          </w:tcPr>
          <w:p w:rsidR="00B278CF" w:rsidRPr="00B278CF" w:rsidRDefault="00B278CF" w:rsidP="00B278CF">
            <w:pPr>
              <w:autoSpaceDE w:val="0"/>
              <w:autoSpaceDN w:val="0"/>
              <w:adjustRightInd w:val="0"/>
              <w:snapToGrid/>
              <w:spacing w:line="276" w:lineRule="auto"/>
              <w:ind w:firstLine="0"/>
              <w:jc w:val="left"/>
              <w:rPr>
                <w:b/>
              </w:rPr>
            </w:pPr>
          </w:p>
        </w:tc>
      </w:tr>
      <w:tr w:rsidR="00B278CF" w:rsidRPr="00B278CF" w:rsidTr="00953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278CF" w:rsidRPr="00B278CF" w:rsidRDefault="00B278CF" w:rsidP="00B278CF">
            <w:pPr>
              <w:autoSpaceDE w:val="0"/>
              <w:autoSpaceDN w:val="0"/>
              <w:adjustRightInd w:val="0"/>
              <w:snapToGrid/>
              <w:ind w:firstLine="0"/>
              <w:jc w:val="center"/>
            </w:pPr>
            <w:r w:rsidRPr="00B278CF">
              <w:t>…</w:t>
            </w:r>
          </w:p>
        </w:tc>
        <w:tc>
          <w:tcPr>
            <w:tcW w:w="7669" w:type="dxa"/>
            <w:gridSpan w:val="3"/>
          </w:tcPr>
          <w:p w:rsidR="00B278CF" w:rsidRPr="00B278CF" w:rsidRDefault="00B278CF" w:rsidP="00B278CF">
            <w:pPr>
              <w:autoSpaceDE w:val="0"/>
              <w:autoSpaceDN w:val="0"/>
              <w:adjustRightInd w:val="0"/>
              <w:snapToGrid/>
              <w:spacing w:line="276" w:lineRule="auto"/>
              <w:ind w:firstLine="0"/>
              <w:jc w:val="left"/>
            </w:pPr>
          </w:p>
        </w:tc>
        <w:tc>
          <w:tcPr>
            <w:tcW w:w="1711" w:type="dxa"/>
          </w:tcPr>
          <w:p w:rsidR="00B278CF" w:rsidRPr="00B278CF" w:rsidRDefault="00B278CF" w:rsidP="00B278CF">
            <w:pPr>
              <w:autoSpaceDE w:val="0"/>
              <w:autoSpaceDN w:val="0"/>
              <w:adjustRightInd w:val="0"/>
              <w:snapToGrid/>
              <w:spacing w:line="276" w:lineRule="auto"/>
              <w:ind w:firstLine="0"/>
              <w:jc w:val="left"/>
              <w:rPr>
                <w:b/>
              </w:rPr>
            </w:pPr>
          </w:p>
        </w:tc>
      </w:tr>
    </w:tbl>
    <w:p w:rsidR="00B278CF" w:rsidRPr="00B278CF" w:rsidRDefault="00B278CF" w:rsidP="00B278CF">
      <w:pPr>
        <w:widowControl/>
        <w:autoSpaceDE w:val="0"/>
        <w:autoSpaceDN w:val="0"/>
        <w:adjustRightInd w:val="0"/>
        <w:snapToGrid/>
        <w:ind w:firstLine="709"/>
        <w:jc w:val="left"/>
      </w:pPr>
      <w:r w:rsidRPr="00B278CF">
        <w:rPr>
          <w:vertAlign w:val="superscript"/>
        </w:rPr>
        <w:t xml:space="preserve">1) </w:t>
      </w:r>
      <w:r w:rsidRPr="00B278CF">
        <w:rPr>
          <w:b/>
        </w:rPr>
        <w:t>-</w:t>
      </w:r>
      <w:r w:rsidRPr="00B278CF">
        <w:t xml:space="preserve"> в соответствии с Техническим заданием. </w:t>
      </w:r>
    </w:p>
    <w:p w:rsidR="00B278CF" w:rsidRPr="00B278CF" w:rsidRDefault="00B278CF" w:rsidP="00B278CF">
      <w:pPr>
        <w:widowControl/>
        <w:autoSpaceDE w:val="0"/>
        <w:autoSpaceDN w:val="0"/>
        <w:adjustRightInd w:val="0"/>
        <w:snapToGrid/>
        <w:ind w:firstLine="709"/>
      </w:pPr>
      <w:r w:rsidRPr="00B278CF">
        <w:rPr>
          <w:vertAlign w:val="superscript"/>
        </w:rPr>
        <w:t xml:space="preserve">2) </w:t>
      </w:r>
      <w:r w:rsidRPr="00B278CF">
        <w:rPr>
          <w:b/>
        </w:rPr>
        <w:t>–</w:t>
      </w:r>
      <w:r w:rsidRPr="00B278CF">
        <w:rPr>
          <w:vertAlign w:val="superscript"/>
        </w:rPr>
        <w:t xml:space="preserve"> </w:t>
      </w:r>
      <w:r w:rsidRPr="00B278CF">
        <w:t>проставляется Заказчиком по результатам конкурса - % от общей стоимости услуг, указанный в Техническом задании, с НДС в соответствии с законодательством РФ.</w:t>
      </w:r>
    </w:p>
    <w:p w:rsidR="00B278CF" w:rsidRPr="00B278CF" w:rsidRDefault="00B278CF" w:rsidP="00B278CF">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278CF" w:rsidRPr="00B278CF" w:rsidTr="00953EC8">
        <w:trPr>
          <w:trHeight w:val="2390"/>
        </w:trPr>
        <w:tc>
          <w:tcPr>
            <w:tcW w:w="4788" w:type="dxa"/>
          </w:tcPr>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r w:rsidRPr="00B278CF">
              <w:t>Заказчик:</w:t>
            </w:r>
          </w:p>
          <w:p w:rsidR="00B278CF" w:rsidRPr="00B278CF" w:rsidRDefault="00B278CF" w:rsidP="00B278CF">
            <w:pPr>
              <w:widowControl/>
              <w:autoSpaceDE w:val="0"/>
              <w:autoSpaceDN w:val="0"/>
              <w:adjustRightInd w:val="0"/>
              <w:snapToGrid/>
              <w:ind w:firstLine="709"/>
              <w:jc w:val="left"/>
            </w:pPr>
            <w:r w:rsidRPr="00B278CF">
              <w:t>___________________</w:t>
            </w:r>
          </w:p>
          <w:p w:rsidR="00B278CF" w:rsidRPr="00B278CF" w:rsidRDefault="00B278CF" w:rsidP="00B278CF">
            <w:pPr>
              <w:widowControl/>
              <w:autoSpaceDE w:val="0"/>
              <w:autoSpaceDN w:val="0"/>
              <w:adjustRightInd w:val="0"/>
              <w:snapToGrid/>
              <w:ind w:firstLine="709"/>
              <w:jc w:val="left"/>
            </w:pPr>
            <w:r w:rsidRPr="00B278CF">
              <w:t xml:space="preserve">Федеральной службы </w:t>
            </w:r>
          </w:p>
          <w:p w:rsidR="00B278CF" w:rsidRPr="00B278CF" w:rsidRDefault="00B278CF" w:rsidP="00B278CF">
            <w:pPr>
              <w:widowControl/>
              <w:autoSpaceDE w:val="0"/>
              <w:autoSpaceDN w:val="0"/>
              <w:adjustRightInd w:val="0"/>
              <w:snapToGrid/>
              <w:ind w:firstLine="709"/>
              <w:jc w:val="left"/>
            </w:pPr>
            <w:r w:rsidRPr="00B278CF">
              <w:t>государственной статистики</w:t>
            </w: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r w:rsidRPr="00B278CF">
              <w:t>_____________________ (Ф.И.О.)</w:t>
            </w:r>
          </w:p>
          <w:p w:rsidR="00B278CF" w:rsidRPr="00B278CF" w:rsidRDefault="00B278CF" w:rsidP="00063ED3">
            <w:pPr>
              <w:widowControl/>
              <w:autoSpaceDE w:val="0"/>
              <w:autoSpaceDN w:val="0"/>
              <w:adjustRightInd w:val="0"/>
              <w:snapToGrid/>
              <w:spacing w:before="120"/>
              <w:ind w:firstLine="709"/>
              <w:jc w:val="left"/>
            </w:pPr>
            <w:r w:rsidRPr="00B278CF">
              <w:t>М.П.   «___» ________ 20</w:t>
            </w:r>
            <w:r w:rsidR="00063ED3">
              <w:t>_</w:t>
            </w:r>
            <w:r w:rsidRPr="00B278CF">
              <w:t>_ г.</w:t>
            </w:r>
          </w:p>
        </w:tc>
        <w:tc>
          <w:tcPr>
            <w:tcW w:w="5101" w:type="dxa"/>
          </w:tcPr>
          <w:p w:rsidR="00B278CF" w:rsidRPr="00B278CF" w:rsidRDefault="00B278CF" w:rsidP="00B278CF">
            <w:pPr>
              <w:widowControl/>
              <w:suppressAutoHyphens/>
              <w:autoSpaceDE w:val="0"/>
              <w:autoSpaceDN w:val="0"/>
              <w:adjustRightInd w:val="0"/>
              <w:snapToGrid/>
              <w:ind w:firstLine="709"/>
              <w:jc w:val="left"/>
            </w:pPr>
          </w:p>
          <w:p w:rsidR="00B278CF" w:rsidRPr="00B278CF" w:rsidRDefault="00B278CF" w:rsidP="00B278CF">
            <w:pPr>
              <w:widowControl/>
              <w:suppressAutoHyphens/>
              <w:autoSpaceDE w:val="0"/>
              <w:autoSpaceDN w:val="0"/>
              <w:adjustRightInd w:val="0"/>
              <w:snapToGrid/>
              <w:ind w:firstLine="709"/>
              <w:jc w:val="left"/>
            </w:pPr>
            <w:r w:rsidRPr="00B278CF">
              <w:t>Исполнитель:</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spacing w:after="240"/>
              <w:ind w:firstLine="709"/>
              <w:jc w:val="left"/>
            </w:pPr>
          </w:p>
          <w:p w:rsidR="00B278CF" w:rsidRPr="00B278CF" w:rsidRDefault="00B278CF" w:rsidP="00B278CF">
            <w:pPr>
              <w:widowControl/>
              <w:autoSpaceDE w:val="0"/>
              <w:autoSpaceDN w:val="0"/>
              <w:adjustRightInd w:val="0"/>
              <w:snapToGrid/>
              <w:ind w:firstLine="709"/>
              <w:jc w:val="left"/>
            </w:pPr>
            <w:r w:rsidRPr="00B278CF">
              <w:t>_________________________ (Ф.И.О.)</w:t>
            </w:r>
          </w:p>
          <w:p w:rsidR="00B278CF" w:rsidRPr="00B278CF" w:rsidRDefault="00B278CF" w:rsidP="00063ED3">
            <w:pPr>
              <w:widowControl/>
              <w:autoSpaceDE w:val="0"/>
              <w:autoSpaceDN w:val="0"/>
              <w:adjustRightInd w:val="0"/>
              <w:snapToGrid/>
              <w:spacing w:before="180"/>
              <w:ind w:firstLine="709"/>
              <w:jc w:val="left"/>
            </w:pPr>
            <w:r w:rsidRPr="00B278CF">
              <w:t>М.П.   «___» ________ 20</w:t>
            </w:r>
            <w:r w:rsidR="00063ED3">
              <w:t>_</w:t>
            </w:r>
            <w:r w:rsidRPr="00B278CF">
              <w:t>_ г.</w:t>
            </w:r>
          </w:p>
        </w:tc>
      </w:tr>
    </w:tbl>
    <w:p w:rsidR="00B278CF" w:rsidRPr="00B278CF" w:rsidRDefault="00B278CF" w:rsidP="00B278CF">
      <w:pPr>
        <w:widowControl/>
        <w:autoSpaceDE w:val="0"/>
        <w:autoSpaceDN w:val="0"/>
        <w:adjustRightInd w:val="0"/>
        <w:snapToGrid/>
        <w:ind w:firstLine="709"/>
        <w:jc w:val="left"/>
      </w:pPr>
      <w:r w:rsidRPr="00B278CF">
        <w:rPr>
          <w:sz w:val="28"/>
          <w:szCs w:val="28"/>
        </w:rPr>
        <w:br w:type="page"/>
      </w:r>
    </w:p>
    <w:tbl>
      <w:tblPr>
        <w:tblW w:w="9893" w:type="dxa"/>
        <w:tblLayout w:type="fixed"/>
        <w:tblLook w:val="0000" w:firstRow="0" w:lastRow="0" w:firstColumn="0" w:lastColumn="0" w:noHBand="0" w:noVBand="0"/>
      </w:tblPr>
      <w:tblGrid>
        <w:gridCol w:w="4788"/>
        <w:gridCol w:w="5105"/>
      </w:tblGrid>
      <w:tr w:rsidR="00B278CF" w:rsidRPr="00B278CF" w:rsidTr="00953EC8">
        <w:trPr>
          <w:trHeight w:hRule="exact" w:val="1764"/>
        </w:trPr>
        <w:tc>
          <w:tcPr>
            <w:tcW w:w="4788" w:type="dxa"/>
          </w:tcPr>
          <w:p w:rsidR="00B278CF" w:rsidRPr="00B278CF" w:rsidRDefault="00B278CF" w:rsidP="00B278CF">
            <w:pPr>
              <w:widowControl/>
              <w:autoSpaceDE w:val="0"/>
              <w:autoSpaceDN w:val="0"/>
              <w:adjustRightInd w:val="0"/>
              <w:snapToGrid/>
              <w:ind w:firstLine="567"/>
              <w:jc w:val="left"/>
            </w:pPr>
            <w:r w:rsidRPr="00B278CF">
              <w:lastRenderedPageBreak/>
              <w:br w:type="page"/>
              <w:t>ЗАКАЗЧИК:</w:t>
            </w:r>
          </w:p>
          <w:p w:rsidR="00B278CF" w:rsidRPr="00B278CF" w:rsidRDefault="00B278CF" w:rsidP="00B278CF">
            <w:pPr>
              <w:widowControl/>
              <w:autoSpaceDE w:val="0"/>
              <w:autoSpaceDN w:val="0"/>
              <w:adjustRightInd w:val="0"/>
              <w:snapToGrid/>
              <w:ind w:firstLine="0"/>
              <w:jc w:val="left"/>
            </w:pPr>
            <w:r w:rsidRPr="00B278CF">
              <w:t>_____________________________________</w:t>
            </w:r>
          </w:p>
          <w:p w:rsidR="00B278CF" w:rsidRPr="00B278CF" w:rsidRDefault="00B278CF" w:rsidP="00B278CF">
            <w:pPr>
              <w:widowControl/>
              <w:autoSpaceDE w:val="0"/>
              <w:autoSpaceDN w:val="0"/>
              <w:adjustRightInd w:val="0"/>
              <w:snapToGrid/>
              <w:ind w:firstLine="0"/>
              <w:jc w:val="center"/>
            </w:pPr>
            <w:r w:rsidRPr="00B278CF">
              <w:t>(полное наименование Заказчика)</w:t>
            </w:r>
          </w:p>
          <w:p w:rsidR="00B278CF" w:rsidRPr="00B278CF" w:rsidRDefault="00B278CF" w:rsidP="00B278CF">
            <w:pPr>
              <w:widowControl/>
              <w:autoSpaceDE w:val="0"/>
              <w:autoSpaceDN w:val="0"/>
              <w:adjustRightInd w:val="0"/>
              <w:snapToGrid/>
              <w:ind w:firstLine="709"/>
              <w:jc w:val="left"/>
            </w:pPr>
          </w:p>
        </w:tc>
        <w:tc>
          <w:tcPr>
            <w:tcW w:w="5105" w:type="dxa"/>
          </w:tcPr>
          <w:p w:rsidR="00B278CF" w:rsidRPr="00B278CF" w:rsidRDefault="00B278CF" w:rsidP="00B278CF">
            <w:pPr>
              <w:widowControl/>
              <w:autoSpaceDE w:val="0"/>
              <w:autoSpaceDN w:val="0"/>
              <w:adjustRightInd w:val="0"/>
              <w:snapToGrid/>
              <w:ind w:firstLine="709"/>
              <w:jc w:val="left"/>
            </w:pPr>
            <w:r w:rsidRPr="00B278CF">
              <w:t>ИСПОЛНИТЕЛЬ:</w:t>
            </w:r>
          </w:p>
          <w:p w:rsidR="00B278CF" w:rsidRPr="00B278CF" w:rsidRDefault="00B278CF" w:rsidP="00B278CF">
            <w:pPr>
              <w:widowControl/>
              <w:autoSpaceDE w:val="0"/>
              <w:autoSpaceDN w:val="0"/>
              <w:adjustRightInd w:val="0"/>
              <w:snapToGrid/>
              <w:ind w:firstLine="0"/>
              <w:jc w:val="left"/>
            </w:pPr>
            <w:r w:rsidRPr="00B278CF">
              <w:t>________________________________________</w:t>
            </w:r>
          </w:p>
          <w:p w:rsidR="00B278CF" w:rsidRPr="00B278CF" w:rsidRDefault="00B278CF" w:rsidP="00B278CF">
            <w:pPr>
              <w:widowControl/>
              <w:autoSpaceDE w:val="0"/>
              <w:autoSpaceDN w:val="0"/>
              <w:adjustRightInd w:val="0"/>
              <w:snapToGrid/>
              <w:ind w:firstLine="0"/>
              <w:jc w:val="center"/>
            </w:pPr>
            <w:r w:rsidRPr="00B278CF">
              <w:t>(полное наименование Исполнителя)</w:t>
            </w:r>
          </w:p>
          <w:p w:rsidR="00B278CF" w:rsidRPr="00B278CF" w:rsidRDefault="00B278CF" w:rsidP="00B278CF">
            <w:pPr>
              <w:widowControl/>
              <w:autoSpaceDE w:val="0"/>
              <w:autoSpaceDN w:val="0"/>
              <w:adjustRightInd w:val="0"/>
              <w:snapToGrid/>
              <w:ind w:firstLine="709"/>
              <w:jc w:val="left"/>
            </w:pPr>
          </w:p>
        </w:tc>
      </w:tr>
    </w:tbl>
    <w:p w:rsidR="00B278CF" w:rsidRPr="00B278CF" w:rsidRDefault="00B278CF" w:rsidP="00B278CF">
      <w:pPr>
        <w:widowControl/>
        <w:autoSpaceDE w:val="0"/>
        <w:autoSpaceDN w:val="0"/>
        <w:adjustRightInd w:val="0"/>
        <w:snapToGrid/>
        <w:ind w:firstLine="709"/>
        <w:jc w:val="center"/>
        <w:rPr>
          <w:b/>
        </w:rPr>
      </w:pPr>
    </w:p>
    <w:p w:rsidR="00B278CF" w:rsidRPr="00B278CF" w:rsidRDefault="00B278CF" w:rsidP="00B278CF">
      <w:pPr>
        <w:widowControl/>
        <w:autoSpaceDE w:val="0"/>
        <w:autoSpaceDN w:val="0"/>
        <w:adjustRightInd w:val="0"/>
        <w:snapToGrid/>
        <w:ind w:firstLine="709"/>
        <w:jc w:val="center"/>
        <w:rPr>
          <w:b/>
        </w:rPr>
      </w:pPr>
    </w:p>
    <w:p w:rsidR="00B278CF" w:rsidRPr="00B278CF" w:rsidRDefault="00B278CF" w:rsidP="00B278CF">
      <w:pPr>
        <w:widowControl/>
        <w:autoSpaceDE w:val="0"/>
        <w:autoSpaceDN w:val="0"/>
        <w:adjustRightInd w:val="0"/>
        <w:snapToGrid/>
        <w:ind w:firstLine="709"/>
        <w:jc w:val="center"/>
        <w:rPr>
          <w:b/>
        </w:rPr>
      </w:pPr>
    </w:p>
    <w:p w:rsidR="00B278CF" w:rsidRPr="00B278CF" w:rsidRDefault="00B278CF" w:rsidP="00B278CF">
      <w:pPr>
        <w:widowControl/>
        <w:autoSpaceDE w:val="0"/>
        <w:autoSpaceDN w:val="0"/>
        <w:adjustRightInd w:val="0"/>
        <w:snapToGrid/>
        <w:ind w:firstLine="0"/>
        <w:jc w:val="center"/>
        <w:rPr>
          <w:b/>
        </w:rPr>
      </w:pPr>
      <w:r w:rsidRPr="00B278CF">
        <w:rPr>
          <w:b/>
        </w:rPr>
        <w:t xml:space="preserve">АКТ </w:t>
      </w:r>
      <w:r w:rsidRPr="00B278CF">
        <w:rPr>
          <w:b/>
          <w:color w:val="000000"/>
        </w:rPr>
        <w:t>№  ___</w:t>
      </w:r>
    </w:p>
    <w:p w:rsidR="00B278CF" w:rsidRPr="00B278CF" w:rsidRDefault="00B278CF" w:rsidP="00B278CF">
      <w:pPr>
        <w:widowControl/>
        <w:autoSpaceDE w:val="0"/>
        <w:autoSpaceDN w:val="0"/>
        <w:adjustRightInd w:val="0"/>
        <w:snapToGrid/>
        <w:ind w:firstLine="0"/>
        <w:jc w:val="center"/>
      </w:pPr>
      <w:r w:rsidRPr="00B278CF">
        <w:t>сдачи-приемки оказанных услуг</w:t>
      </w:r>
    </w:p>
    <w:p w:rsidR="00B278CF" w:rsidRPr="00B278CF" w:rsidRDefault="00B278CF" w:rsidP="00B278CF">
      <w:pPr>
        <w:widowControl/>
        <w:autoSpaceDE w:val="0"/>
        <w:autoSpaceDN w:val="0"/>
        <w:adjustRightInd w:val="0"/>
        <w:snapToGrid/>
        <w:ind w:firstLine="0"/>
        <w:jc w:val="center"/>
      </w:pPr>
      <w:r w:rsidRPr="00B278CF">
        <w:t>по Государственному контракту</w:t>
      </w:r>
    </w:p>
    <w:p w:rsidR="00B278CF" w:rsidRPr="00B278CF" w:rsidRDefault="00B278CF" w:rsidP="00B278CF">
      <w:pPr>
        <w:widowControl/>
        <w:snapToGrid/>
        <w:ind w:firstLine="0"/>
        <w:jc w:val="center"/>
      </w:pPr>
      <w:r w:rsidRPr="00B278CF">
        <w:t>от ________20</w:t>
      </w:r>
      <w:r w:rsidR="00BF3FE0">
        <w:t>_</w:t>
      </w:r>
      <w:r w:rsidRPr="00B278CF">
        <w:t xml:space="preserve">_г. № _______________ </w:t>
      </w:r>
    </w:p>
    <w:p w:rsidR="00B278CF" w:rsidRPr="00B278CF" w:rsidRDefault="00B278CF" w:rsidP="00B278CF">
      <w:pPr>
        <w:widowControl/>
        <w:tabs>
          <w:tab w:val="left" w:pos="709"/>
        </w:tabs>
        <w:autoSpaceDE w:val="0"/>
        <w:autoSpaceDN w:val="0"/>
        <w:adjustRightInd w:val="0"/>
        <w:snapToGrid/>
        <w:spacing w:after="120" w:line="480" w:lineRule="auto"/>
        <w:ind w:firstLine="709"/>
        <w:jc w:val="left"/>
      </w:pPr>
    </w:p>
    <w:p w:rsidR="00B278CF" w:rsidRPr="00B278CF" w:rsidRDefault="00B278CF" w:rsidP="00B278CF">
      <w:pPr>
        <w:widowControl/>
        <w:tabs>
          <w:tab w:val="left" w:pos="709"/>
        </w:tabs>
        <w:autoSpaceDE w:val="0"/>
        <w:autoSpaceDN w:val="0"/>
        <w:adjustRightInd w:val="0"/>
        <w:snapToGrid/>
        <w:spacing w:after="120" w:line="480" w:lineRule="auto"/>
        <w:ind w:firstLine="709"/>
        <w:jc w:val="left"/>
      </w:pPr>
      <w:r w:rsidRPr="00B278CF">
        <w:t>г. Москва</w:t>
      </w:r>
      <w:r w:rsidRPr="00B278CF">
        <w:tab/>
      </w:r>
      <w:r w:rsidRPr="00B278CF">
        <w:tab/>
      </w:r>
      <w:r w:rsidRPr="00B278CF">
        <w:tab/>
      </w:r>
      <w:r w:rsidRPr="00B278CF">
        <w:tab/>
      </w:r>
      <w:r w:rsidRPr="00B278CF">
        <w:tab/>
      </w:r>
      <w:r w:rsidRPr="00B278CF">
        <w:tab/>
      </w:r>
      <w:r w:rsidRPr="00B278CF">
        <w:tab/>
      </w:r>
      <w:r w:rsidRPr="00B278CF">
        <w:tab/>
        <w:t>____________ 20</w:t>
      </w:r>
      <w:r w:rsidR="00BF3FE0">
        <w:t>_</w:t>
      </w:r>
      <w:r w:rsidRPr="00B278CF">
        <w:t>_г.</w:t>
      </w:r>
    </w:p>
    <w:p w:rsidR="00B278CF" w:rsidRPr="00B278CF" w:rsidRDefault="00B278CF" w:rsidP="00B278CF">
      <w:pPr>
        <w:widowControl/>
        <w:tabs>
          <w:tab w:val="left" w:pos="709"/>
        </w:tabs>
        <w:autoSpaceDE w:val="0"/>
        <w:autoSpaceDN w:val="0"/>
        <w:adjustRightInd w:val="0"/>
        <w:snapToGrid/>
        <w:spacing w:after="120" w:line="480" w:lineRule="auto"/>
        <w:ind w:firstLine="709"/>
        <w:jc w:val="left"/>
      </w:pPr>
    </w:p>
    <w:p w:rsidR="00B278CF" w:rsidRPr="00B278CF" w:rsidRDefault="00B278CF" w:rsidP="00B278CF">
      <w:pPr>
        <w:widowControl/>
        <w:tabs>
          <w:tab w:val="left" w:pos="709"/>
        </w:tabs>
        <w:autoSpaceDE w:val="0"/>
        <w:autoSpaceDN w:val="0"/>
        <w:adjustRightInd w:val="0"/>
        <w:snapToGrid/>
        <w:spacing w:after="120" w:line="480" w:lineRule="auto"/>
        <w:ind w:firstLine="709"/>
      </w:pPr>
      <w:r w:rsidRPr="00B278CF">
        <w:t>Исполнителем оказаны Услуги в соответствии с Техническим заданием ______________________________</w:t>
      </w:r>
    </w:p>
    <w:p w:rsidR="00B278CF" w:rsidRPr="00B278CF" w:rsidRDefault="00B278CF" w:rsidP="00B278CF">
      <w:pPr>
        <w:widowControl/>
        <w:autoSpaceDE w:val="0"/>
        <w:autoSpaceDN w:val="0"/>
        <w:adjustRightInd w:val="0"/>
        <w:snapToGrid/>
        <w:ind w:firstLine="709"/>
      </w:pPr>
      <w:r w:rsidRPr="00B278CF">
        <w:t>Стоимость Услуг составляет _________ (__________) рублей, включая НДС - _________ (__________) рублей.</w:t>
      </w:r>
    </w:p>
    <w:p w:rsidR="00B278CF" w:rsidRPr="00B278CF" w:rsidRDefault="00B278CF" w:rsidP="00B278CF">
      <w:pPr>
        <w:widowControl/>
        <w:autoSpaceDE w:val="0"/>
        <w:autoSpaceDN w:val="0"/>
        <w:adjustRightInd w:val="0"/>
        <w:snapToGrid/>
        <w:ind w:firstLine="709"/>
      </w:pPr>
    </w:p>
    <w:p w:rsidR="00B278CF" w:rsidRPr="00B278CF" w:rsidRDefault="00B278CF" w:rsidP="00B278CF">
      <w:pPr>
        <w:widowControl/>
        <w:autoSpaceDE w:val="0"/>
        <w:autoSpaceDN w:val="0"/>
        <w:adjustRightInd w:val="0"/>
        <w:snapToGrid/>
        <w:ind w:firstLine="709"/>
      </w:pPr>
      <w:r w:rsidRPr="00B278CF">
        <w:t>Следует к перечислению _________ (_______) рублей, включая НДС - _________ (__________) рублей.</w:t>
      </w:r>
    </w:p>
    <w:p w:rsidR="00B278CF" w:rsidRPr="00B278CF" w:rsidRDefault="00B278CF" w:rsidP="00B278CF">
      <w:pPr>
        <w:widowControl/>
        <w:autoSpaceDE w:val="0"/>
        <w:autoSpaceDN w:val="0"/>
        <w:adjustRightInd w:val="0"/>
        <w:snapToGrid/>
        <w:ind w:firstLine="709"/>
      </w:pPr>
    </w:p>
    <w:p w:rsidR="00B278CF" w:rsidRPr="00B278CF" w:rsidRDefault="00B278CF" w:rsidP="00B278CF">
      <w:pPr>
        <w:widowControl/>
        <w:autoSpaceDE w:val="0"/>
        <w:autoSpaceDN w:val="0"/>
        <w:adjustRightInd w:val="0"/>
        <w:snapToGrid/>
        <w:ind w:firstLine="709"/>
      </w:pPr>
      <w:r w:rsidRPr="00B278CF">
        <w:t>Заказчику представлены следующие результаты: _______________________________________________________________</w:t>
      </w: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278CF" w:rsidRPr="00B278CF" w:rsidTr="00953EC8">
        <w:tc>
          <w:tcPr>
            <w:tcW w:w="4786" w:type="dxa"/>
            <w:tcBorders>
              <w:top w:val="nil"/>
              <w:left w:val="nil"/>
              <w:bottom w:val="nil"/>
              <w:right w:val="nil"/>
            </w:tcBorders>
          </w:tcPr>
          <w:p w:rsidR="00B278CF" w:rsidRPr="00B278CF" w:rsidRDefault="00B278CF" w:rsidP="00B278CF">
            <w:pPr>
              <w:widowControl/>
              <w:autoSpaceDE w:val="0"/>
              <w:autoSpaceDN w:val="0"/>
              <w:adjustRightInd w:val="0"/>
              <w:snapToGrid/>
              <w:ind w:firstLine="0"/>
              <w:jc w:val="center"/>
            </w:pPr>
            <w:r w:rsidRPr="00B278CF">
              <w:t>от Заказчика:</w:t>
            </w:r>
          </w:p>
        </w:tc>
        <w:tc>
          <w:tcPr>
            <w:tcW w:w="5103" w:type="dxa"/>
            <w:tcBorders>
              <w:top w:val="nil"/>
              <w:left w:val="nil"/>
              <w:bottom w:val="nil"/>
              <w:right w:val="nil"/>
            </w:tcBorders>
          </w:tcPr>
          <w:p w:rsidR="00B278CF" w:rsidRPr="00B278CF" w:rsidRDefault="00B278CF" w:rsidP="00B278CF">
            <w:pPr>
              <w:widowControl/>
              <w:autoSpaceDE w:val="0"/>
              <w:autoSpaceDN w:val="0"/>
              <w:adjustRightInd w:val="0"/>
              <w:snapToGrid/>
              <w:ind w:firstLine="0"/>
              <w:jc w:val="center"/>
            </w:pPr>
            <w:r w:rsidRPr="00B278CF">
              <w:t>от Исполнителя:</w:t>
            </w:r>
          </w:p>
        </w:tc>
      </w:tr>
      <w:tr w:rsidR="00B278CF" w:rsidRPr="00B278CF" w:rsidTr="00953EC8">
        <w:tc>
          <w:tcPr>
            <w:tcW w:w="4786" w:type="dxa"/>
            <w:tcBorders>
              <w:top w:val="nil"/>
              <w:left w:val="nil"/>
              <w:bottom w:val="nil"/>
              <w:right w:val="nil"/>
            </w:tcBorders>
          </w:tcPr>
          <w:p w:rsidR="00B278CF" w:rsidRPr="00B278CF" w:rsidRDefault="00B278CF" w:rsidP="00B278CF">
            <w:pPr>
              <w:widowControl/>
              <w:autoSpaceDE w:val="0"/>
              <w:autoSpaceDN w:val="0"/>
              <w:adjustRightInd w:val="0"/>
              <w:snapToGrid/>
              <w:ind w:firstLine="0"/>
              <w:jc w:val="center"/>
            </w:pPr>
            <w:r w:rsidRPr="00B278CF">
              <w:t>Начальник Управления</w:t>
            </w:r>
          </w:p>
          <w:p w:rsidR="00B278CF" w:rsidRPr="00B278CF" w:rsidRDefault="00B278CF" w:rsidP="00B278CF">
            <w:pPr>
              <w:widowControl/>
              <w:autoSpaceDE w:val="0"/>
              <w:autoSpaceDN w:val="0"/>
              <w:adjustRightInd w:val="0"/>
              <w:snapToGrid/>
              <w:ind w:firstLine="0"/>
              <w:jc w:val="center"/>
            </w:pPr>
            <w:r w:rsidRPr="00B278CF">
              <w:t>________________________</w:t>
            </w:r>
          </w:p>
          <w:p w:rsidR="00B278CF" w:rsidRPr="00B278CF" w:rsidRDefault="00B278CF" w:rsidP="00B278CF">
            <w:pPr>
              <w:widowControl/>
              <w:autoSpaceDE w:val="0"/>
              <w:autoSpaceDN w:val="0"/>
              <w:adjustRightInd w:val="0"/>
              <w:snapToGrid/>
              <w:ind w:firstLine="0"/>
              <w:jc w:val="center"/>
            </w:pPr>
          </w:p>
          <w:p w:rsidR="00B278CF" w:rsidRPr="00B278CF" w:rsidRDefault="00B278CF" w:rsidP="00B278CF">
            <w:pPr>
              <w:widowControl/>
              <w:autoSpaceDE w:val="0"/>
              <w:autoSpaceDN w:val="0"/>
              <w:adjustRightInd w:val="0"/>
              <w:snapToGrid/>
              <w:ind w:firstLine="0"/>
              <w:jc w:val="center"/>
            </w:pPr>
          </w:p>
          <w:p w:rsidR="00B278CF" w:rsidRPr="00B278CF" w:rsidRDefault="00B278CF" w:rsidP="00B278CF">
            <w:pPr>
              <w:widowControl/>
              <w:autoSpaceDE w:val="0"/>
              <w:autoSpaceDN w:val="0"/>
              <w:adjustRightInd w:val="0"/>
              <w:snapToGrid/>
              <w:ind w:firstLine="0"/>
              <w:jc w:val="center"/>
            </w:pPr>
            <w:r w:rsidRPr="00B278CF">
              <w:t>__________________ (Ф.И.О.)</w:t>
            </w:r>
          </w:p>
          <w:p w:rsidR="00B278CF" w:rsidRPr="00B278CF" w:rsidRDefault="00B278CF" w:rsidP="00B278CF">
            <w:pPr>
              <w:widowControl/>
              <w:autoSpaceDE w:val="0"/>
              <w:autoSpaceDN w:val="0"/>
              <w:adjustRightInd w:val="0"/>
              <w:snapToGrid/>
              <w:ind w:firstLine="0"/>
              <w:jc w:val="center"/>
            </w:pPr>
            <w:r w:rsidRPr="00B278CF">
              <w:t>М.П. «___» __________ 20__г.</w:t>
            </w:r>
          </w:p>
        </w:tc>
        <w:tc>
          <w:tcPr>
            <w:tcW w:w="5103" w:type="dxa"/>
            <w:tcBorders>
              <w:top w:val="nil"/>
              <w:left w:val="nil"/>
              <w:bottom w:val="nil"/>
              <w:right w:val="nil"/>
            </w:tcBorders>
          </w:tcPr>
          <w:p w:rsidR="00B278CF" w:rsidRPr="00B278CF" w:rsidRDefault="00B278CF" w:rsidP="00B278CF">
            <w:pPr>
              <w:widowControl/>
              <w:autoSpaceDE w:val="0"/>
              <w:autoSpaceDN w:val="0"/>
              <w:adjustRightInd w:val="0"/>
              <w:snapToGrid/>
              <w:spacing w:before="240"/>
              <w:ind w:firstLine="0"/>
              <w:jc w:val="center"/>
            </w:pPr>
            <w:r w:rsidRPr="00B278CF">
              <w:t>________________________</w:t>
            </w:r>
            <w:r w:rsidRPr="00B278CF">
              <w:br/>
              <w:t>(Руководитель организации Исполнителя)</w:t>
            </w:r>
          </w:p>
          <w:p w:rsidR="00B278CF" w:rsidRPr="00B278CF" w:rsidRDefault="00B278CF" w:rsidP="00B278CF">
            <w:pPr>
              <w:widowControl/>
              <w:autoSpaceDE w:val="0"/>
              <w:autoSpaceDN w:val="0"/>
              <w:adjustRightInd w:val="0"/>
              <w:snapToGrid/>
              <w:ind w:firstLine="0"/>
              <w:jc w:val="left"/>
            </w:pPr>
          </w:p>
          <w:p w:rsidR="00B278CF" w:rsidRPr="00B278CF" w:rsidRDefault="00B278CF" w:rsidP="00B278CF">
            <w:pPr>
              <w:widowControl/>
              <w:autoSpaceDE w:val="0"/>
              <w:autoSpaceDN w:val="0"/>
              <w:adjustRightInd w:val="0"/>
              <w:snapToGrid/>
              <w:ind w:firstLine="0"/>
              <w:jc w:val="center"/>
            </w:pPr>
            <w:r w:rsidRPr="00B278CF">
              <w:t>_______________ (Ф.И.О.)</w:t>
            </w:r>
          </w:p>
          <w:p w:rsidR="00B278CF" w:rsidRPr="00B278CF" w:rsidRDefault="00B278CF" w:rsidP="00B278CF">
            <w:pPr>
              <w:widowControl/>
              <w:autoSpaceDE w:val="0"/>
              <w:autoSpaceDN w:val="0"/>
              <w:adjustRightInd w:val="0"/>
              <w:snapToGrid/>
              <w:spacing w:before="60"/>
              <w:ind w:firstLine="0"/>
              <w:jc w:val="center"/>
            </w:pPr>
            <w:r w:rsidRPr="00B278CF">
              <w:t>М.П.   «___» ________ 20__ г.</w:t>
            </w:r>
          </w:p>
        </w:tc>
      </w:tr>
    </w:tbl>
    <w:p w:rsidR="00B278CF" w:rsidRPr="00B278CF" w:rsidRDefault="00B278CF" w:rsidP="00B278CF">
      <w:pPr>
        <w:widowControl/>
        <w:autoSpaceDE w:val="0"/>
        <w:autoSpaceDN w:val="0"/>
        <w:adjustRightInd w:val="0"/>
        <w:snapToGrid/>
        <w:ind w:firstLine="709"/>
        <w:jc w:val="left"/>
        <w:rPr>
          <w:sz w:val="20"/>
          <w:szCs w:val="20"/>
        </w:rPr>
      </w:pPr>
    </w:p>
    <w:p w:rsidR="00B278CF" w:rsidRPr="00B278CF" w:rsidRDefault="00B278CF" w:rsidP="00B278CF">
      <w:pPr>
        <w:widowControl/>
        <w:autoSpaceDE w:val="0"/>
        <w:autoSpaceDN w:val="0"/>
        <w:adjustRightInd w:val="0"/>
        <w:snapToGrid/>
        <w:ind w:firstLine="709"/>
        <w:jc w:val="left"/>
        <w:rPr>
          <w:sz w:val="20"/>
          <w:szCs w:val="20"/>
        </w:rPr>
      </w:pPr>
      <w:r w:rsidRPr="00B278CF">
        <w:rPr>
          <w:sz w:val="20"/>
          <w:szCs w:val="20"/>
        </w:rPr>
        <w:br w:type="page"/>
      </w:r>
    </w:p>
    <w:tbl>
      <w:tblPr>
        <w:tblW w:w="9893" w:type="dxa"/>
        <w:tblLayout w:type="fixed"/>
        <w:tblLook w:val="0000" w:firstRow="0" w:lastRow="0" w:firstColumn="0" w:lastColumn="0" w:noHBand="0" w:noVBand="0"/>
      </w:tblPr>
      <w:tblGrid>
        <w:gridCol w:w="4788"/>
        <w:gridCol w:w="5105"/>
      </w:tblGrid>
      <w:tr w:rsidR="00B278CF" w:rsidRPr="00B278CF" w:rsidTr="00953EC8">
        <w:trPr>
          <w:trHeight w:hRule="exact" w:val="1338"/>
        </w:trPr>
        <w:tc>
          <w:tcPr>
            <w:tcW w:w="4788" w:type="dxa"/>
          </w:tcPr>
          <w:p w:rsidR="00B278CF" w:rsidRPr="00B278CF" w:rsidRDefault="00B278CF" w:rsidP="00B278CF">
            <w:pPr>
              <w:widowControl/>
              <w:autoSpaceDE w:val="0"/>
              <w:autoSpaceDN w:val="0"/>
              <w:adjustRightInd w:val="0"/>
              <w:snapToGrid/>
              <w:ind w:firstLine="709"/>
              <w:jc w:val="left"/>
              <w:rPr>
                <w:sz w:val="20"/>
                <w:szCs w:val="20"/>
              </w:rPr>
            </w:pPr>
            <w:r w:rsidRPr="00B278CF">
              <w:rPr>
                <w:sz w:val="20"/>
                <w:szCs w:val="20"/>
              </w:rPr>
              <w:lastRenderedPageBreak/>
              <w:t>ЗАКАЗЧИК:</w:t>
            </w:r>
          </w:p>
          <w:p w:rsidR="00B278CF" w:rsidRPr="00B278CF" w:rsidRDefault="00B278CF" w:rsidP="00B278CF">
            <w:pPr>
              <w:widowControl/>
              <w:tabs>
                <w:tab w:val="left" w:pos="709"/>
              </w:tabs>
              <w:autoSpaceDE w:val="0"/>
              <w:autoSpaceDN w:val="0"/>
              <w:adjustRightInd w:val="0"/>
              <w:snapToGrid/>
              <w:spacing w:after="120" w:line="480" w:lineRule="auto"/>
              <w:ind w:firstLine="709"/>
              <w:jc w:val="left"/>
              <w:rPr>
                <w:sz w:val="20"/>
                <w:szCs w:val="20"/>
              </w:rPr>
            </w:pPr>
            <w:r w:rsidRPr="00B278CF">
              <w:rPr>
                <w:sz w:val="20"/>
                <w:szCs w:val="20"/>
              </w:rPr>
              <w:t>_____________________________________</w:t>
            </w:r>
          </w:p>
          <w:p w:rsidR="00B278CF" w:rsidRPr="00B278CF" w:rsidRDefault="00B278CF" w:rsidP="00B278CF">
            <w:pPr>
              <w:widowControl/>
              <w:autoSpaceDE w:val="0"/>
              <w:autoSpaceDN w:val="0"/>
              <w:adjustRightInd w:val="0"/>
              <w:snapToGrid/>
              <w:ind w:firstLine="709"/>
              <w:jc w:val="left"/>
              <w:rPr>
                <w:sz w:val="20"/>
                <w:szCs w:val="20"/>
              </w:rPr>
            </w:pPr>
            <w:r w:rsidRPr="00B278CF">
              <w:rPr>
                <w:sz w:val="20"/>
                <w:szCs w:val="20"/>
              </w:rPr>
              <w:t>(полное наименование Заказчика)</w:t>
            </w:r>
          </w:p>
          <w:p w:rsidR="00B278CF" w:rsidRPr="00B278CF" w:rsidRDefault="00B278CF" w:rsidP="00B278CF">
            <w:pPr>
              <w:widowControl/>
              <w:autoSpaceDE w:val="0"/>
              <w:autoSpaceDN w:val="0"/>
              <w:adjustRightInd w:val="0"/>
              <w:snapToGrid/>
              <w:ind w:firstLine="709"/>
              <w:jc w:val="left"/>
              <w:rPr>
                <w:sz w:val="20"/>
                <w:szCs w:val="20"/>
              </w:rPr>
            </w:pPr>
          </w:p>
        </w:tc>
        <w:tc>
          <w:tcPr>
            <w:tcW w:w="5105" w:type="dxa"/>
          </w:tcPr>
          <w:p w:rsidR="00B278CF" w:rsidRPr="00B278CF" w:rsidRDefault="00B278CF" w:rsidP="00B278CF">
            <w:pPr>
              <w:widowControl/>
              <w:autoSpaceDE w:val="0"/>
              <w:autoSpaceDN w:val="0"/>
              <w:adjustRightInd w:val="0"/>
              <w:snapToGrid/>
              <w:ind w:firstLine="709"/>
              <w:jc w:val="left"/>
              <w:rPr>
                <w:sz w:val="20"/>
                <w:szCs w:val="20"/>
              </w:rPr>
            </w:pPr>
            <w:r w:rsidRPr="00B278CF">
              <w:rPr>
                <w:sz w:val="20"/>
                <w:szCs w:val="20"/>
              </w:rPr>
              <w:t>ИСПОЛНИТЕЛЬ:</w:t>
            </w:r>
          </w:p>
          <w:p w:rsidR="00B278CF" w:rsidRPr="00B278CF" w:rsidRDefault="00B278CF" w:rsidP="00B278CF">
            <w:pPr>
              <w:widowControl/>
              <w:tabs>
                <w:tab w:val="left" w:pos="709"/>
              </w:tabs>
              <w:autoSpaceDE w:val="0"/>
              <w:autoSpaceDN w:val="0"/>
              <w:adjustRightInd w:val="0"/>
              <w:snapToGrid/>
              <w:spacing w:after="120" w:line="480" w:lineRule="auto"/>
              <w:ind w:firstLine="709"/>
              <w:jc w:val="left"/>
              <w:rPr>
                <w:sz w:val="20"/>
                <w:szCs w:val="20"/>
              </w:rPr>
            </w:pPr>
            <w:r w:rsidRPr="00B278CF">
              <w:rPr>
                <w:sz w:val="20"/>
                <w:szCs w:val="20"/>
              </w:rPr>
              <w:t>________________________________________</w:t>
            </w:r>
          </w:p>
          <w:p w:rsidR="00B278CF" w:rsidRPr="00B278CF" w:rsidRDefault="00B278CF" w:rsidP="00B278CF">
            <w:pPr>
              <w:widowControl/>
              <w:autoSpaceDE w:val="0"/>
              <w:autoSpaceDN w:val="0"/>
              <w:adjustRightInd w:val="0"/>
              <w:snapToGrid/>
              <w:ind w:firstLine="709"/>
              <w:jc w:val="left"/>
              <w:rPr>
                <w:sz w:val="20"/>
                <w:szCs w:val="20"/>
              </w:rPr>
            </w:pPr>
            <w:r w:rsidRPr="00B278CF">
              <w:rPr>
                <w:sz w:val="20"/>
                <w:szCs w:val="20"/>
              </w:rPr>
              <w:t>(полное наименование Исполнителя)</w:t>
            </w:r>
          </w:p>
          <w:p w:rsidR="00B278CF" w:rsidRPr="00B278CF" w:rsidRDefault="00B278CF" w:rsidP="00B278CF">
            <w:pPr>
              <w:widowControl/>
              <w:autoSpaceDE w:val="0"/>
              <w:autoSpaceDN w:val="0"/>
              <w:adjustRightInd w:val="0"/>
              <w:snapToGrid/>
              <w:ind w:firstLine="709"/>
              <w:jc w:val="left"/>
              <w:rPr>
                <w:sz w:val="20"/>
                <w:szCs w:val="20"/>
              </w:rPr>
            </w:pPr>
          </w:p>
        </w:tc>
      </w:tr>
    </w:tbl>
    <w:p w:rsidR="00B278CF" w:rsidRPr="00B278CF" w:rsidRDefault="00B278CF" w:rsidP="00B278CF">
      <w:pPr>
        <w:widowControl/>
        <w:autoSpaceDE w:val="0"/>
        <w:autoSpaceDN w:val="0"/>
        <w:adjustRightInd w:val="0"/>
        <w:snapToGrid/>
        <w:ind w:firstLine="0"/>
        <w:jc w:val="center"/>
        <w:rPr>
          <w:sz w:val="20"/>
          <w:szCs w:val="20"/>
        </w:rPr>
      </w:pPr>
    </w:p>
    <w:p w:rsidR="00B278CF" w:rsidRPr="00B278CF" w:rsidRDefault="00B278CF" w:rsidP="00B278CF">
      <w:pPr>
        <w:widowControl/>
        <w:autoSpaceDE w:val="0"/>
        <w:autoSpaceDN w:val="0"/>
        <w:adjustRightInd w:val="0"/>
        <w:snapToGrid/>
        <w:ind w:firstLine="0"/>
        <w:jc w:val="center"/>
        <w:rPr>
          <w:sz w:val="20"/>
          <w:szCs w:val="20"/>
        </w:rPr>
      </w:pPr>
    </w:p>
    <w:p w:rsidR="00B278CF" w:rsidRPr="00B278CF" w:rsidRDefault="00B278CF" w:rsidP="00B278CF">
      <w:pPr>
        <w:widowControl/>
        <w:autoSpaceDE w:val="0"/>
        <w:autoSpaceDN w:val="0"/>
        <w:adjustRightInd w:val="0"/>
        <w:snapToGrid/>
        <w:ind w:firstLine="0"/>
        <w:jc w:val="center"/>
        <w:rPr>
          <w:sz w:val="20"/>
          <w:szCs w:val="20"/>
        </w:rPr>
      </w:pPr>
    </w:p>
    <w:p w:rsidR="00B278CF" w:rsidRPr="00B278CF" w:rsidRDefault="00B278CF" w:rsidP="00B278CF">
      <w:pPr>
        <w:widowControl/>
        <w:autoSpaceDE w:val="0"/>
        <w:autoSpaceDN w:val="0"/>
        <w:adjustRightInd w:val="0"/>
        <w:snapToGrid/>
        <w:ind w:firstLine="0"/>
        <w:jc w:val="center"/>
        <w:rPr>
          <w:b/>
          <w:sz w:val="20"/>
          <w:szCs w:val="20"/>
        </w:rPr>
      </w:pPr>
      <w:r w:rsidRPr="00B278CF">
        <w:rPr>
          <w:b/>
          <w:sz w:val="20"/>
          <w:szCs w:val="20"/>
        </w:rPr>
        <w:t>Сводный акт оказанных услуг</w:t>
      </w:r>
    </w:p>
    <w:p w:rsidR="00B278CF" w:rsidRPr="00B278CF" w:rsidRDefault="00B278CF" w:rsidP="00B278CF">
      <w:pPr>
        <w:widowControl/>
        <w:autoSpaceDE w:val="0"/>
        <w:autoSpaceDN w:val="0"/>
        <w:adjustRightInd w:val="0"/>
        <w:snapToGrid/>
        <w:ind w:firstLine="0"/>
        <w:jc w:val="center"/>
        <w:rPr>
          <w:sz w:val="20"/>
          <w:szCs w:val="20"/>
        </w:rPr>
      </w:pPr>
      <w:r w:rsidRPr="00B278CF">
        <w:rPr>
          <w:sz w:val="20"/>
          <w:szCs w:val="20"/>
        </w:rPr>
        <w:t xml:space="preserve">по Государственному контракту </w:t>
      </w:r>
    </w:p>
    <w:p w:rsidR="00B278CF" w:rsidRPr="00B278CF" w:rsidRDefault="00B278CF" w:rsidP="00B278CF">
      <w:pPr>
        <w:widowControl/>
        <w:autoSpaceDE w:val="0"/>
        <w:autoSpaceDN w:val="0"/>
        <w:adjustRightInd w:val="0"/>
        <w:snapToGrid/>
        <w:ind w:firstLine="0"/>
        <w:jc w:val="center"/>
        <w:rPr>
          <w:sz w:val="20"/>
          <w:szCs w:val="20"/>
        </w:rPr>
      </w:pPr>
      <w:r w:rsidRPr="00B278CF">
        <w:rPr>
          <w:sz w:val="20"/>
          <w:szCs w:val="20"/>
        </w:rPr>
        <w:t>от ________20</w:t>
      </w:r>
      <w:r w:rsidR="006D323A">
        <w:rPr>
          <w:sz w:val="20"/>
          <w:szCs w:val="20"/>
        </w:rPr>
        <w:t>_</w:t>
      </w:r>
      <w:r w:rsidRPr="00B278CF">
        <w:rPr>
          <w:sz w:val="20"/>
          <w:szCs w:val="20"/>
        </w:rPr>
        <w:t xml:space="preserve">__г. № _______________ </w:t>
      </w:r>
    </w:p>
    <w:p w:rsidR="00B278CF" w:rsidRPr="00B278CF" w:rsidRDefault="00B278CF" w:rsidP="00B278CF">
      <w:pPr>
        <w:widowControl/>
        <w:tabs>
          <w:tab w:val="left" w:pos="709"/>
        </w:tabs>
        <w:autoSpaceDE w:val="0"/>
        <w:autoSpaceDN w:val="0"/>
        <w:adjustRightInd w:val="0"/>
        <w:snapToGrid/>
        <w:spacing w:after="120" w:line="480" w:lineRule="auto"/>
        <w:ind w:firstLine="720"/>
        <w:jc w:val="left"/>
        <w:rPr>
          <w:sz w:val="20"/>
          <w:szCs w:val="20"/>
        </w:rPr>
      </w:pPr>
    </w:p>
    <w:p w:rsidR="00B278CF" w:rsidRPr="00B278CF" w:rsidRDefault="00B278CF" w:rsidP="00B278CF">
      <w:pPr>
        <w:widowControl/>
        <w:autoSpaceDE w:val="0"/>
        <w:autoSpaceDN w:val="0"/>
        <w:adjustRightInd w:val="0"/>
        <w:snapToGrid/>
        <w:spacing w:after="120" w:line="480" w:lineRule="auto"/>
        <w:ind w:firstLine="720"/>
        <w:jc w:val="left"/>
        <w:rPr>
          <w:sz w:val="20"/>
          <w:szCs w:val="20"/>
        </w:rPr>
      </w:pPr>
      <w:r w:rsidRPr="00B278CF">
        <w:rPr>
          <w:sz w:val="20"/>
          <w:szCs w:val="20"/>
        </w:rPr>
        <w:t>г. Москва</w:t>
      </w:r>
      <w:r w:rsidRPr="00B278CF">
        <w:rPr>
          <w:sz w:val="20"/>
          <w:szCs w:val="20"/>
        </w:rPr>
        <w:tab/>
      </w:r>
      <w:r w:rsidRPr="00B278CF">
        <w:rPr>
          <w:sz w:val="20"/>
          <w:szCs w:val="20"/>
        </w:rPr>
        <w:tab/>
      </w:r>
      <w:r w:rsidRPr="00B278CF">
        <w:rPr>
          <w:sz w:val="20"/>
          <w:szCs w:val="20"/>
        </w:rPr>
        <w:tab/>
      </w:r>
      <w:r w:rsidRPr="00B278CF">
        <w:rPr>
          <w:sz w:val="20"/>
          <w:szCs w:val="20"/>
        </w:rPr>
        <w:tab/>
      </w:r>
      <w:r w:rsidRPr="00B278CF">
        <w:rPr>
          <w:sz w:val="20"/>
          <w:szCs w:val="20"/>
        </w:rPr>
        <w:tab/>
      </w:r>
      <w:r w:rsidRPr="00B278CF">
        <w:rPr>
          <w:sz w:val="20"/>
          <w:szCs w:val="20"/>
        </w:rPr>
        <w:tab/>
      </w:r>
      <w:r w:rsidRPr="00B278CF">
        <w:rPr>
          <w:sz w:val="20"/>
          <w:szCs w:val="20"/>
        </w:rPr>
        <w:tab/>
      </w:r>
      <w:r w:rsidRPr="00B278CF">
        <w:rPr>
          <w:sz w:val="20"/>
          <w:szCs w:val="20"/>
        </w:rPr>
        <w:tab/>
        <w:t>____________ 20__г.</w:t>
      </w:r>
    </w:p>
    <w:p w:rsidR="00B278CF" w:rsidRPr="00B278CF" w:rsidRDefault="00B278CF" w:rsidP="00B278CF">
      <w:pPr>
        <w:widowControl/>
        <w:tabs>
          <w:tab w:val="left" w:pos="709"/>
        </w:tabs>
        <w:autoSpaceDE w:val="0"/>
        <w:autoSpaceDN w:val="0"/>
        <w:adjustRightInd w:val="0"/>
        <w:snapToGrid/>
        <w:spacing w:line="360" w:lineRule="auto"/>
        <w:ind w:firstLine="720"/>
        <w:jc w:val="left"/>
        <w:rPr>
          <w:sz w:val="20"/>
          <w:szCs w:val="20"/>
        </w:rPr>
      </w:pPr>
    </w:p>
    <w:p w:rsidR="00B278CF" w:rsidRPr="00B278CF" w:rsidRDefault="00B278CF" w:rsidP="00B278CF">
      <w:pPr>
        <w:widowControl/>
        <w:autoSpaceDE w:val="0"/>
        <w:autoSpaceDN w:val="0"/>
        <w:adjustRightInd w:val="0"/>
        <w:snapToGrid/>
        <w:spacing w:line="360" w:lineRule="auto"/>
        <w:ind w:firstLine="720"/>
        <w:rPr>
          <w:sz w:val="20"/>
          <w:szCs w:val="20"/>
        </w:rPr>
      </w:pPr>
      <w:r w:rsidRPr="00B278CF">
        <w:rPr>
          <w:b/>
          <w:sz w:val="20"/>
          <w:szCs w:val="20"/>
        </w:rPr>
        <w:t>Федеральная служба государственной статистики (Росстат),</w:t>
      </w:r>
      <w:r w:rsidRPr="00B278CF">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именуемый(</w:t>
      </w:r>
      <w:proofErr w:type="spellStart"/>
      <w:r w:rsidRPr="00B278CF">
        <w:rPr>
          <w:sz w:val="20"/>
          <w:szCs w:val="20"/>
        </w:rPr>
        <w:t>ое</w:t>
      </w:r>
      <w:proofErr w:type="spellEnd"/>
      <w:r w:rsidRPr="00B278CF">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278CF">
        <w:rPr>
          <w:b/>
          <w:iCs/>
          <w:sz w:val="20"/>
          <w:szCs w:val="20"/>
        </w:rPr>
        <w:t xml:space="preserve"> </w:t>
      </w:r>
      <w:r w:rsidRPr="00B278CF">
        <w:rPr>
          <w:sz w:val="20"/>
          <w:szCs w:val="20"/>
        </w:rPr>
        <w:t>от ____________ (далее – Контракт) составили настоящий Сводный акт о нижеследующем:</w:t>
      </w:r>
    </w:p>
    <w:p w:rsidR="00B278CF" w:rsidRPr="00B278CF" w:rsidRDefault="00B278CF" w:rsidP="00B278CF">
      <w:pPr>
        <w:widowControl/>
        <w:autoSpaceDE w:val="0"/>
        <w:autoSpaceDN w:val="0"/>
        <w:adjustRightInd w:val="0"/>
        <w:snapToGrid/>
        <w:spacing w:line="360" w:lineRule="auto"/>
        <w:ind w:firstLine="0"/>
        <w:rPr>
          <w:sz w:val="20"/>
          <w:szCs w:val="20"/>
        </w:rPr>
      </w:pPr>
      <w:r w:rsidRPr="00B278CF">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278CF" w:rsidRPr="00B278CF" w:rsidRDefault="00B278CF" w:rsidP="00B278CF">
      <w:pPr>
        <w:widowControl/>
        <w:tabs>
          <w:tab w:val="left" w:pos="709"/>
        </w:tabs>
        <w:autoSpaceDE w:val="0"/>
        <w:autoSpaceDN w:val="0"/>
        <w:adjustRightInd w:val="0"/>
        <w:snapToGrid/>
        <w:spacing w:after="120" w:line="480" w:lineRule="auto"/>
        <w:ind w:firstLine="720"/>
        <w:jc w:val="left"/>
        <w:rPr>
          <w:strike/>
          <w:sz w:val="20"/>
          <w:szCs w:val="20"/>
        </w:rPr>
      </w:pPr>
    </w:p>
    <w:p w:rsidR="00B278CF" w:rsidRPr="00B278CF" w:rsidRDefault="00B278CF" w:rsidP="00B278CF">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278CF" w:rsidRPr="00B278CF" w:rsidTr="00953EC8">
        <w:trPr>
          <w:trHeight w:val="2390"/>
        </w:trPr>
        <w:tc>
          <w:tcPr>
            <w:tcW w:w="4788" w:type="dxa"/>
          </w:tcPr>
          <w:p w:rsidR="00B278CF" w:rsidRPr="00B278CF" w:rsidRDefault="00B278CF" w:rsidP="00B278CF">
            <w:pPr>
              <w:widowControl/>
              <w:autoSpaceDE w:val="0"/>
              <w:autoSpaceDN w:val="0"/>
              <w:adjustRightInd w:val="0"/>
              <w:snapToGrid/>
              <w:ind w:firstLine="0"/>
              <w:jc w:val="left"/>
            </w:pPr>
            <w:r w:rsidRPr="00B278CF">
              <w:t>Заказчик:</w:t>
            </w:r>
          </w:p>
          <w:p w:rsidR="00B278CF" w:rsidRPr="00B278CF" w:rsidRDefault="00B278CF" w:rsidP="00B278CF">
            <w:pPr>
              <w:widowControl/>
              <w:autoSpaceDE w:val="0"/>
              <w:autoSpaceDN w:val="0"/>
              <w:adjustRightInd w:val="0"/>
              <w:snapToGrid/>
              <w:ind w:firstLine="0"/>
              <w:jc w:val="left"/>
            </w:pPr>
            <w:r w:rsidRPr="00B278CF">
              <w:t>Заместитель руководителя</w:t>
            </w:r>
          </w:p>
          <w:p w:rsidR="00B278CF" w:rsidRPr="00B278CF" w:rsidRDefault="00B278CF" w:rsidP="00B278CF">
            <w:pPr>
              <w:widowControl/>
              <w:autoSpaceDE w:val="0"/>
              <w:autoSpaceDN w:val="0"/>
              <w:adjustRightInd w:val="0"/>
              <w:snapToGrid/>
              <w:ind w:firstLine="0"/>
              <w:jc w:val="left"/>
            </w:pPr>
            <w:r w:rsidRPr="00B278CF">
              <w:t xml:space="preserve">Федеральной службы </w:t>
            </w:r>
          </w:p>
          <w:p w:rsidR="00B278CF" w:rsidRPr="00B278CF" w:rsidRDefault="00B278CF" w:rsidP="00B278CF">
            <w:pPr>
              <w:widowControl/>
              <w:autoSpaceDE w:val="0"/>
              <w:autoSpaceDN w:val="0"/>
              <w:adjustRightInd w:val="0"/>
              <w:snapToGrid/>
              <w:ind w:firstLine="0"/>
              <w:jc w:val="left"/>
            </w:pPr>
            <w:r w:rsidRPr="00B278CF">
              <w:t>государственной статистики</w:t>
            </w:r>
          </w:p>
          <w:p w:rsidR="00B278CF" w:rsidRPr="00B278CF" w:rsidRDefault="00B278CF" w:rsidP="00B278CF">
            <w:pPr>
              <w:widowControl/>
              <w:autoSpaceDE w:val="0"/>
              <w:autoSpaceDN w:val="0"/>
              <w:adjustRightInd w:val="0"/>
              <w:snapToGrid/>
              <w:ind w:firstLine="0"/>
              <w:jc w:val="left"/>
            </w:pPr>
          </w:p>
          <w:p w:rsidR="00B278CF" w:rsidRPr="00B278CF" w:rsidRDefault="00B278CF" w:rsidP="00B278CF">
            <w:pPr>
              <w:widowControl/>
              <w:autoSpaceDE w:val="0"/>
              <w:autoSpaceDN w:val="0"/>
              <w:adjustRightInd w:val="0"/>
              <w:snapToGrid/>
              <w:ind w:firstLine="0"/>
              <w:jc w:val="left"/>
            </w:pPr>
            <w:r w:rsidRPr="00B278CF">
              <w:t>_____________________ (Ф.И.О.)</w:t>
            </w:r>
          </w:p>
          <w:p w:rsidR="00B278CF" w:rsidRPr="00B278CF" w:rsidRDefault="00B278CF" w:rsidP="006D323A">
            <w:pPr>
              <w:widowControl/>
              <w:autoSpaceDE w:val="0"/>
              <w:autoSpaceDN w:val="0"/>
              <w:adjustRightInd w:val="0"/>
              <w:snapToGrid/>
              <w:spacing w:before="120"/>
              <w:ind w:firstLine="0"/>
              <w:jc w:val="left"/>
            </w:pPr>
            <w:r w:rsidRPr="00B278CF">
              <w:t>М.П.   «___» ________ 20</w:t>
            </w:r>
            <w:r w:rsidR="006D323A">
              <w:t>_</w:t>
            </w:r>
            <w:r w:rsidRPr="00B278CF">
              <w:t>_ г.</w:t>
            </w:r>
          </w:p>
        </w:tc>
        <w:tc>
          <w:tcPr>
            <w:tcW w:w="5101" w:type="dxa"/>
          </w:tcPr>
          <w:p w:rsidR="00B278CF" w:rsidRPr="00B278CF" w:rsidRDefault="00B278CF" w:rsidP="00B278CF">
            <w:pPr>
              <w:widowControl/>
              <w:suppressAutoHyphens/>
              <w:autoSpaceDE w:val="0"/>
              <w:autoSpaceDN w:val="0"/>
              <w:adjustRightInd w:val="0"/>
              <w:snapToGrid/>
              <w:ind w:firstLine="709"/>
              <w:jc w:val="left"/>
            </w:pPr>
            <w:r w:rsidRPr="00B278CF">
              <w:t>Исполнитель:</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ind w:firstLine="709"/>
              <w:jc w:val="left"/>
            </w:pPr>
            <w:r w:rsidRPr="00B278CF">
              <w:t>_________________________</w:t>
            </w: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p>
          <w:p w:rsidR="00B278CF" w:rsidRPr="00B278CF" w:rsidRDefault="00B278CF" w:rsidP="00B278CF">
            <w:pPr>
              <w:widowControl/>
              <w:autoSpaceDE w:val="0"/>
              <w:autoSpaceDN w:val="0"/>
              <w:adjustRightInd w:val="0"/>
              <w:snapToGrid/>
              <w:ind w:firstLine="709"/>
              <w:jc w:val="left"/>
            </w:pPr>
            <w:r w:rsidRPr="00B278CF">
              <w:t>_________________________ (Ф.И.О.)</w:t>
            </w:r>
          </w:p>
          <w:p w:rsidR="00B278CF" w:rsidRPr="00B278CF" w:rsidRDefault="00B278CF" w:rsidP="006D323A">
            <w:pPr>
              <w:widowControl/>
              <w:autoSpaceDE w:val="0"/>
              <w:autoSpaceDN w:val="0"/>
              <w:adjustRightInd w:val="0"/>
              <w:snapToGrid/>
              <w:spacing w:before="120"/>
              <w:ind w:firstLine="709"/>
              <w:jc w:val="left"/>
            </w:pPr>
            <w:r w:rsidRPr="00B278CF">
              <w:t>М.П.   «___» ________ 20</w:t>
            </w:r>
            <w:r w:rsidR="006D323A">
              <w:t>_</w:t>
            </w:r>
            <w:r w:rsidRPr="00B278CF">
              <w:t>_ г.</w:t>
            </w:r>
          </w:p>
        </w:tc>
      </w:tr>
    </w:tbl>
    <w:p w:rsidR="00B278CF" w:rsidRPr="00B278CF" w:rsidRDefault="00B278CF" w:rsidP="00B278CF">
      <w:pPr>
        <w:widowControl/>
        <w:snapToGrid/>
        <w:spacing w:line="312" w:lineRule="auto"/>
        <w:ind w:firstLine="0"/>
        <w:rPr>
          <w:b/>
          <w:bCs/>
          <w:sz w:val="28"/>
          <w:szCs w:val="28"/>
        </w:rPr>
        <w:sectPr w:rsidR="00B278CF" w:rsidRPr="00B278CF" w:rsidSect="004D1D57">
          <w:pgSz w:w="11906" w:h="16838"/>
          <w:pgMar w:top="1134" w:right="849" w:bottom="1134" w:left="1440" w:header="720" w:footer="720" w:gutter="0"/>
          <w:pgNumType w:start="118"/>
          <w:cols w:space="708"/>
          <w:rtlGutter/>
          <w:docGrid w:linePitch="360"/>
        </w:sect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B278CF" w:rsidRDefault="00B278CF" w:rsidP="00B278CF">
      <w:pPr>
        <w:keepNext/>
        <w:snapToGrid/>
        <w:spacing w:after="60"/>
        <w:ind w:firstLine="0"/>
        <w:jc w:val="center"/>
        <w:outlineLvl w:val="3"/>
        <w:rPr>
          <w:b/>
          <w:caps/>
          <w:szCs w:val="28"/>
          <w:lang w:eastAsia="x-none"/>
        </w:rPr>
      </w:pPr>
    </w:p>
    <w:p w:rsidR="00B278CF" w:rsidRPr="00B278CF" w:rsidRDefault="00B278CF" w:rsidP="00B278CF">
      <w:pPr>
        <w:widowControl/>
        <w:snapToGrid/>
        <w:spacing w:line="312" w:lineRule="auto"/>
        <w:ind w:left="465" w:firstLine="0"/>
        <w:jc w:val="right"/>
        <w:outlineLvl w:val="0"/>
        <w:rPr>
          <w:b/>
          <w:sz w:val="20"/>
          <w:szCs w:val="20"/>
          <w:lang w:val="x-none" w:eastAsia="x-none"/>
        </w:rPr>
      </w:pPr>
      <w:r w:rsidRPr="00B278CF">
        <w:rPr>
          <w:b/>
          <w:sz w:val="20"/>
          <w:szCs w:val="20"/>
          <w:lang w:val="x-none" w:eastAsia="x-none"/>
        </w:rPr>
        <w:t xml:space="preserve">Приложение </w:t>
      </w:r>
      <w:r w:rsidRPr="00B278CF">
        <w:rPr>
          <w:b/>
          <w:sz w:val="20"/>
          <w:szCs w:val="20"/>
          <w:lang w:eastAsia="x-none"/>
        </w:rPr>
        <w:t xml:space="preserve">№ </w:t>
      </w:r>
      <w:r w:rsidRPr="00B278CF">
        <w:rPr>
          <w:b/>
          <w:sz w:val="20"/>
          <w:szCs w:val="20"/>
          <w:lang w:val="x-none" w:eastAsia="x-none"/>
        </w:rPr>
        <w:t xml:space="preserve">3 </w:t>
      </w:r>
    </w:p>
    <w:p w:rsidR="00B278CF" w:rsidRPr="00B278CF" w:rsidRDefault="00B278CF" w:rsidP="00B278CF">
      <w:pPr>
        <w:widowControl/>
        <w:snapToGrid/>
        <w:spacing w:line="312" w:lineRule="auto"/>
        <w:ind w:left="465" w:firstLine="0"/>
        <w:jc w:val="right"/>
        <w:outlineLvl w:val="0"/>
        <w:rPr>
          <w:b/>
          <w:sz w:val="32"/>
          <w:szCs w:val="20"/>
          <w:lang w:val="x-none" w:eastAsia="x-none"/>
        </w:rPr>
      </w:pPr>
      <w:r w:rsidRPr="00B278CF">
        <w:rPr>
          <w:b/>
          <w:sz w:val="20"/>
          <w:szCs w:val="20"/>
          <w:lang w:val="x-none" w:eastAsia="x-none"/>
        </w:rPr>
        <w:t>к Конкурсной</w:t>
      </w:r>
      <w:r w:rsidRPr="00B278CF">
        <w:rPr>
          <w:b/>
          <w:sz w:val="32"/>
          <w:szCs w:val="20"/>
          <w:lang w:val="x-none" w:eastAsia="x-none"/>
        </w:rPr>
        <w:t xml:space="preserve"> </w:t>
      </w:r>
      <w:r w:rsidRPr="00B278CF">
        <w:rPr>
          <w:b/>
          <w:sz w:val="20"/>
          <w:szCs w:val="20"/>
          <w:lang w:val="x-none" w:eastAsia="x-none"/>
        </w:rPr>
        <w:t>документации</w:t>
      </w:r>
    </w:p>
    <w:p w:rsidR="00B278CF" w:rsidRDefault="00B278CF" w:rsidP="00B278CF">
      <w:pPr>
        <w:keepNext/>
        <w:snapToGrid/>
        <w:spacing w:after="60"/>
        <w:ind w:firstLine="0"/>
        <w:jc w:val="center"/>
        <w:outlineLvl w:val="3"/>
        <w:rPr>
          <w:b/>
          <w:caps/>
          <w:szCs w:val="28"/>
          <w:lang w:eastAsia="x-none"/>
        </w:rPr>
      </w:pPr>
    </w:p>
    <w:p w:rsidR="00B278CF" w:rsidRDefault="00B278CF" w:rsidP="00B278CF">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505A3B" w:rsidRPr="000E745F" w:rsidRDefault="00505A3B" w:rsidP="00505A3B">
      <w:pPr>
        <w:ind w:firstLine="709"/>
        <w:jc w:val="center"/>
        <w:rPr>
          <w:color w:val="000000" w:themeColor="text1"/>
          <w:sz w:val="28"/>
          <w:szCs w:val="28"/>
        </w:rPr>
      </w:pPr>
      <w:r w:rsidRPr="000E745F">
        <w:rPr>
          <w:color w:val="000000" w:themeColor="text1"/>
          <w:sz w:val="28"/>
          <w:szCs w:val="28"/>
        </w:rPr>
        <w:t xml:space="preserve">на оказание услуг </w:t>
      </w:r>
      <w:r w:rsidRPr="00292AEC">
        <w:rPr>
          <w:color w:val="000000" w:themeColor="text1"/>
          <w:sz w:val="28"/>
          <w:szCs w:val="28"/>
        </w:rPr>
        <w:t>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w:t>
      </w:r>
    </w:p>
    <w:tbl>
      <w:tblPr>
        <w:tblW w:w="16019" w:type="dxa"/>
        <w:tblInd w:w="-743" w:type="dxa"/>
        <w:tblLayout w:type="fixed"/>
        <w:tblLook w:val="04A0" w:firstRow="1" w:lastRow="0" w:firstColumn="1" w:lastColumn="0" w:noHBand="0" w:noVBand="1"/>
      </w:tblPr>
      <w:tblGrid>
        <w:gridCol w:w="2694"/>
        <w:gridCol w:w="567"/>
        <w:gridCol w:w="851"/>
        <w:gridCol w:w="2126"/>
        <w:gridCol w:w="2126"/>
        <w:gridCol w:w="2126"/>
        <w:gridCol w:w="1560"/>
        <w:gridCol w:w="1417"/>
        <w:gridCol w:w="992"/>
        <w:gridCol w:w="1560"/>
      </w:tblGrid>
      <w:tr w:rsidR="00505A3B" w:rsidTr="00E2024B">
        <w:trPr>
          <w:trHeight w:val="803"/>
        </w:trPr>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505A3B" w:rsidRDefault="00505A3B" w:rsidP="00E2024B">
            <w:pPr>
              <w:ind w:left="-108"/>
              <w:rPr>
                <w:color w:val="000000"/>
              </w:rPr>
            </w:pPr>
            <w:r>
              <w:rPr>
                <w:color w:val="000000"/>
              </w:rPr>
              <w:t>Основные характеристики объекта закупки</w:t>
            </w:r>
          </w:p>
        </w:tc>
        <w:tc>
          <w:tcPr>
            <w:tcW w:w="13325" w:type="dxa"/>
            <w:gridSpan w:val="9"/>
            <w:tcBorders>
              <w:top w:val="single" w:sz="8" w:space="0" w:color="auto"/>
              <w:left w:val="nil"/>
              <w:bottom w:val="nil"/>
              <w:right w:val="single" w:sz="8" w:space="0" w:color="000000"/>
            </w:tcBorders>
            <w:shd w:val="clear" w:color="auto" w:fill="auto"/>
            <w:vAlign w:val="center"/>
          </w:tcPr>
          <w:p w:rsidR="00505A3B" w:rsidRPr="00A13B57" w:rsidRDefault="00505A3B" w:rsidP="00E2024B">
            <w:pPr>
              <w:ind w:firstLine="709"/>
              <w:jc w:val="center"/>
              <w:rPr>
                <w:color w:val="000000"/>
              </w:rPr>
            </w:pPr>
            <w:r w:rsidRPr="00292AEC">
              <w:rPr>
                <w:color w:val="000000"/>
              </w:rPr>
              <w:t>Оказание услуг по системному сопровождению программного комплекса, обеспечивающего создание гармонизированных данных по производству, труду и капиталу на микро- и макроуровне (ПК ГД-ПТК) в 2021 году</w:t>
            </w:r>
          </w:p>
        </w:tc>
      </w:tr>
      <w:tr w:rsidR="00505A3B" w:rsidTr="00E2024B">
        <w:trPr>
          <w:trHeight w:val="818"/>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5A3B" w:rsidRDefault="00505A3B" w:rsidP="00E2024B">
            <w:pPr>
              <w:ind w:left="-108"/>
              <w:rPr>
                <w:color w:val="000000"/>
              </w:rPr>
            </w:pPr>
            <w:r>
              <w:rPr>
                <w:color w:val="000000"/>
              </w:rPr>
              <w:t>Используемый метод определения НМЦК с обоснованием:</w:t>
            </w:r>
          </w:p>
        </w:tc>
        <w:tc>
          <w:tcPr>
            <w:tcW w:w="13325"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505A3B" w:rsidRPr="000E745F" w:rsidRDefault="00505A3B" w:rsidP="00E2024B">
            <w:pPr>
              <w:rPr>
                <w:color w:val="000000"/>
              </w:rPr>
            </w:pPr>
            <w:r>
              <w:rPr>
                <w:color w:val="000000"/>
              </w:rPr>
              <w:t>Метод сопоставимых рыночных цен (анализа рынка), данный метод определения НМЦК является приоритетным</w:t>
            </w:r>
          </w:p>
        </w:tc>
      </w:tr>
      <w:tr w:rsidR="00505A3B" w:rsidTr="00E2024B">
        <w:trPr>
          <w:trHeight w:val="324"/>
        </w:trPr>
        <w:tc>
          <w:tcPr>
            <w:tcW w:w="2694" w:type="dxa"/>
            <w:tcBorders>
              <w:top w:val="single" w:sz="8" w:space="0" w:color="auto"/>
              <w:left w:val="single" w:sz="8" w:space="0" w:color="auto"/>
              <w:bottom w:val="single" w:sz="8" w:space="0" w:color="auto"/>
              <w:right w:val="single" w:sz="4" w:space="0" w:color="auto"/>
            </w:tcBorders>
          </w:tcPr>
          <w:p w:rsidR="00505A3B" w:rsidRDefault="00505A3B" w:rsidP="00E2024B">
            <w:pPr>
              <w:jc w:val="center"/>
              <w:rPr>
                <w:color w:val="000000"/>
              </w:rPr>
            </w:pPr>
          </w:p>
        </w:tc>
        <w:tc>
          <w:tcPr>
            <w:tcW w:w="13325" w:type="dxa"/>
            <w:gridSpan w:val="9"/>
            <w:tcBorders>
              <w:top w:val="single" w:sz="8" w:space="0" w:color="auto"/>
              <w:left w:val="single" w:sz="4" w:space="0" w:color="auto"/>
              <w:bottom w:val="single" w:sz="8" w:space="0" w:color="auto"/>
              <w:right w:val="single" w:sz="8" w:space="0" w:color="000000"/>
            </w:tcBorders>
          </w:tcPr>
          <w:p w:rsidR="00505A3B" w:rsidRDefault="00505A3B" w:rsidP="00E2024B">
            <w:pPr>
              <w:jc w:val="center"/>
              <w:rPr>
                <w:color w:val="000000"/>
              </w:rPr>
            </w:pPr>
            <w:r>
              <w:rPr>
                <w:color w:val="000000"/>
              </w:rPr>
              <w:t>Расчет начальной (максимальной) цены контракта (рублей)</w:t>
            </w:r>
          </w:p>
        </w:tc>
      </w:tr>
      <w:tr w:rsidR="00505A3B" w:rsidTr="00E2024B">
        <w:trPr>
          <w:trHeight w:val="1092"/>
        </w:trPr>
        <w:tc>
          <w:tcPr>
            <w:tcW w:w="2694" w:type="dxa"/>
            <w:vMerge w:val="restart"/>
            <w:tcBorders>
              <w:top w:val="nil"/>
              <w:left w:val="single" w:sz="8" w:space="0" w:color="auto"/>
              <w:right w:val="single" w:sz="8" w:space="0" w:color="auto"/>
            </w:tcBorders>
            <w:shd w:val="clear" w:color="auto" w:fill="auto"/>
            <w:vAlign w:val="center"/>
          </w:tcPr>
          <w:p w:rsidR="00505A3B" w:rsidRDefault="00505A3B" w:rsidP="00E2024B">
            <w:pPr>
              <w:jc w:val="center"/>
              <w:rPr>
                <w:color w:val="000000"/>
                <w:sz w:val="18"/>
                <w:szCs w:val="18"/>
              </w:rPr>
            </w:pPr>
            <w:r>
              <w:rPr>
                <w:color w:val="000000"/>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505A3B" w:rsidRDefault="00505A3B" w:rsidP="00E2024B">
            <w:pPr>
              <w:ind w:left="113" w:right="113"/>
              <w:jc w:val="center"/>
              <w:rPr>
                <w:color w:val="000000"/>
                <w:sz w:val="18"/>
                <w:szCs w:val="18"/>
              </w:rPr>
            </w:pPr>
            <w:r>
              <w:rPr>
                <w:color w:val="000000"/>
                <w:sz w:val="18"/>
                <w:szCs w:val="18"/>
              </w:rPr>
              <w:t>Единица измерения</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Кол-во</w:t>
            </w:r>
          </w:p>
        </w:tc>
        <w:tc>
          <w:tcPr>
            <w:tcW w:w="2126" w:type="dxa"/>
            <w:vMerge w:val="restart"/>
            <w:tcBorders>
              <w:top w:val="nil"/>
              <w:left w:val="single" w:sz="8" w:space="0" w:color="auto"/>
              <w:bottom w:val="single" w:sz="8" w:space="0" w:color="000000"/>
              <w:right w:val="single" w:sz="8" w:space="0" w:color="000000"/>
            </w:tcBorders>
            <w:shd w:val="clear" w:color="auto" w:fill="auto"/>
            <w:vAlign w:val="center"/>
            <w:hideMark/>
          </w:tcPr>
          <w:p w:rsidR="00505A3B" w:rsidRPr="00715894" w:rsidRDefault="00505A3B" w:rsidP="00E2024B">
            <w:pPr>
              <w:jc w:val="center"/>
              <w:rPr>
                <w:color w:val="000000"/>
                <w:sz w:val="18"/>
                <w:szCs w:val="18"/>
              </w:rPr>
            </w:pPr>
            <w:r w:rsidRPr="00715894">
              <w:rPr>
                <w:color w:val="000000"/>
                <w:sz w:val="18"/>
                <w:szCs w:val="18"/>
              </w:rPr>
              <w:t xml:space="preserve">Ответ на запрос ценовой информации </w:t>
            </w:r>
          </w:p>
          <w:p w:rsidR="00505A3B" w:rsidRPr="00715894" w:rsidRDefault="00505A3B" w:rsidP="00E2024B">
            <w:pPr>
              <w:jc w:val="center"/>
              <w:rPr>
                <w:color w:val="000000"/>
                <w:sz w:val="18"/>
                <w:szCs w:val="18"/>
              </w:rPr>
            </w:pPr>
            <w:r w:rsidRPr="00715894">
              <w:rPr>
                <w:color w:val="000000"/>
                <w:sz w:val="18"/>
                <w:szCs w:val="18"/>
              </w:rPr>
              <w:t>№ 1</w:t>
            </w:r>
          </w:p>
          <w:p w:rsidR="00505A3B" w:rsidRPr="00715894" w:rsidRDefault="00505A3B" w:rsidP="00E2024B">
            <w:pPr>
              <w:jc w:val="center"/>
              <w:rPr>
                <w:color w:val="000000"/>
                <w:sz w:val="18"/>
                <w:szCs w:val="18"/>
              </w:rPr>
            </w:pPr>
            <w:proofErr w:type="spellStart"/>
            <w:r w:rsidRPr="00715894">
              <w:rPr>
                <w:color w:val="000000"/>
                <w:sz w:val="18"/>
                <w:szCs w:val="18"/>
              </w:rPr>
              <w:t>вх</w:t>
            </w:r>
            <w:proofErr w:type="spellEnd"/>
            <w:r w:rsidRPr="00715894">
              <w:rPr>
                <w:color w:val="000000"/>
                <w:sz w:val="18"/>
                <w:szCs w:val="18"/>
              </w:rPr>
              <w:t xml:space="preserve">. от </w:t>
            </w:r>
            <w:r>
              <w:rPr>
                <w:color w:val="000000"/>
                <w:sz w:val="18"/>
                <w:szCs w:val="18"/>
              </w:rPr>
              <w:t>15</w:t>
            </w:r>
            <w:r w:rsidRPr="00715894">
              <w:rPr>
                <w:color w:val="000000"/>
                <w:sz w:val="18"/>
                <w:szCs w:val="18"/>
              </w:rPr>
              <w:t>.</w:t>
            </w:r>
            <w:r>
              <w:rPr>
                <w:color w:val="000000"/>
                <w:sz w:val="18"/>
                <w:szCs w:val="18"/>
              </w:rPr>
              <w:t>12.2020</w:t>
            </w:r>
            <w:r>
              <w:rPr>
                <w:color w:val="000000"/>
                <w:sz w:val="18"/>
                <w:szCs w:val="18"/>
              </w:rPr>
              <w:br/>
              <w:t>№ 4851-</w:t>
            </w:r>
            <w:r w:rsidRPr="00715894">
              <w:rPr>
                <w:color w:val="000000"/>
                <w:sz w:val="18"/>
                <w:szCs w:val="18"/>
              </w:rPr>
              <w:t>др</w:t>
            </w:r>
          </w:p>
        </w:tc>
        <w:tc>
          <w:tcPr>
            <w:tcW w:w="21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05A3B" w:rsidRPr="00715894" w:rsidRDefault="00505A3B" w:rsidP="00E2024B">
            <w:pPr>
              <w:jc w:val="center"/>
              <w:rPr>
                <w:color w:val="000000"/>
                <w:sz w:val="18"/>
                <w:szCs w:val="18"/>
              </w:rPr>
            </w:pPr>
            <w:r w:rsidRPr="00715894">
              <w:rPr>
                <w:color w:val="000000"/>
                <w:sz w:val="18"/>
                <w:szCs w:val="18"/>
              </w:rPr>
              <w:t>Ответ на запрос ценовой информации</w:t>
            </w:r>
          </w:p>
          <w:p w:rsidR="00505A3B" w:rsidRPr="00715894" w:rsidRDefault="00505A3B" w:rsidP="00E2024B">
            <w:pPr>
              <w:jc w:val="center"/>
              <w:rPr>
                <w:color w:val="000000"/>
                <w:sz w:val="18"/>
                <w:szCs w:val="18"/>
              </w:rPr>
            </w:pPr>
            <w:r w:rsidRPr="00715894">
              <w:rPr>
                <w:color w:val="000000"/>
                <w:sz w:val="18"/>
                <w:szCs w:val="18"/>
              </w:rPr>
              <w:t>№ 2</w:t>
            </w:r>
          </w:p>
          <w:p w:rsidR="00505A3B" w:rsidRPr="00715894" w:rsidRDefault="00505A3B" w:rsidP="00E2024B">
            <w:pPr>
              <w:jc w:val="center"/>
              <w:rPr>
                <w:color w:val="000000"/>
                <w:sz w:val="18"/>
                <w:szCs w:val="18"/>
              </w:rPr>
            </w:pPr>
            <w:proofErr w:type="spellStart"/>
            <w:r w:rsidRPr="00715894">
              <w:rPr>
                <w:color w:val="000000"/>
                <w:sz w:val="18"/>
                <w:szCs w:val="18"/>
              </w:rPr>
              <w:t>вх</w:t>
            </w:r>
            <w:proofErr w:type="spellEnd"/>
            <w:r w:rsidRPr="00715894">
              <w:rPr>
                <w:color w:val="000000"/>
                <w:sz w:val="18"/>
                <w:szCs w:val="18"/>
              </w:rPr>
              <w:t xml:space="preserve">. от </w:t>
            </w:r>
            <w:r>
              <w:rPr>
                <w:color w:val="000000"/>
                <w:sz w:val="18"/>
                <w:szCs w:val="18"/>
              </w:rPr>
              <w:t>15</w:t>
            </w:r>
            <w:r w:rsidRPr="00715894">
              <w:rPr>
                <w:color w:val="000000"/>
                <w:sz w:val="18"/>
                <w:szCs w:val="18"/>
              </w:rPr>
              <w:t>.</w:t>
            </w:r>
            <w:r>
              <w:rPr>
                <w:color w:val="000000"/>
                <w:sz w:val="18"/>
                <w:szCs w:val="18"/>
              </w:rPr>
              <w:t>12</w:t>
            </w:r>
            <w:r w:rsidRPr="00715894">
              <w:rPr>
                <w:color w:val="000000"/>
                <w:sz w:val="18"/>
                <w:szCs w:val="18"/>
              </w:rPr>
              <w:t>.</w:t>
            </w:r>
            <w:r>
              <w:rPr>
                <w:color w:val="000000"/>
                <w:sz w:val="18"/>
                <w:szCs w:val="18"/>
              </w:rPr>
              <w:t>2020</w:t>
            </w:r>
            <w:r>
              <w:rPr>
                <w:color w:val="000000"/>
                <w:sz w:val="18"/>
                <w:szCs w:val="18"/>
              </w:rPr>
              <w:br/>
            </w:r>
            <w:r w:rsidRPr="00715894">
              <w:rPr>
                <w:color w:val="000000"/>
                <w:sz w:val="18"/>
                <w:szCs w:val="18"/>
              </w:rPr>
              <w:t>№</w:t>
            </w:r>
            <w:r>
              <w:rPr>
                <w:color w:val="000000"/>
                <w:sz w:val="18"/>
                <w:szCs w:val="18"/>
              </w:rPr>
              <w:t> 4853</w:t>
            </w:r>
            <w:r w:rsidRPr="00715894">
              <w:rPr>
                <w:color w:val="000000"/>
                <w:sz w:val="18"/>
                <w:szCs w:val="18"/>
              </w:rPr>
              <w:t>-др</w:t>
            </w:r>
          </w:p>
        </w:tc>
        <w:tc>
          <w:tcPr>
            <w:tcW w:w="2126" w:type="dxa"/>
            <w:vMerge w:val="restart"/>
            <w:tcBorders>
              <w:top w:val="nil"/>
              <w:left w:val="single" w:sz="8" w:space="0" w:color="000000"/>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 xml:space="preserve">Ответ на запрос ценовой информации </w:t>
            </w:r>
          </w:p>
          <w:p w:rsidR="00505A3B" w:rsidRDefault="00505A3B" w:rsidP="00E2024B">
            <w:pPr>
              <w:jc w:val="center"/>
              <w:rPr>
                <w:color w:val="000000"/>
                <w:sz w:val="18"/>
                <w:szCs w:val="18"/>
              </w:rPr>
            </w:pPr>
            <w:r>
              <w:rPr>
                <w:color w:val="000000"/>
                <w:sz w:val="18"/>
                <w:szCs w:val="18"/>
              </w:rPr>
              <w:t>№ 3</w:t>
            </w:r>
          </w:p>
          <w:p w:rsidR="00505A3B" w:rsidRDefault="00505A3B" w:rsidP="00E2024B">
            <w:pPr>
              <w:jc w:val="center"/>
              <w:rPr>
                <w:color w:val="000000"/>
                <w:sz w:val="18"/>
                <w:szCs w:val="18"/>
              </w:rPr>
            </w:pPr>
            <w:proofErr w:type="spellStart"/>
            <w:r w:rsidRPr="00715894">
              <w:rPr>
                <w:color w:val="000000"/>
                <w:sz w:val="18"/>
                <w:szCs w:val="18"/>
              </w:rPr>
              <w:t>вх</w:t>
            </w:r>
            <w:proofErr w:type="spellEnd"/>
            <w:r w:rsidRPr="00715894">
              <w:rPr>
                <w:color w:val="000000"/>
                <w:sz w:val="18"/>
                <w:szCs w:val="18"/>
              </w:rPr>
              <w:t xml:space="preserve">. </w:t>
            </w:r>
            <w:r>
              <w:rPr>
                <w:color w:val="000000"/>
                <w:sz w:val="18"/>
                <w:szCs w:val="18"/>
              </w:rPr>
              <w:t>о</w:t>
            </w:r>
            <w:r w:rsidRPr="00715894">
              <w:rPr>
                <w:color w:val="000000"/>
                <w:sz w:val="18"/>
                <w:szCs w:val="18"/>
              </w:rPr>
              <w:t>т</w:t>
            </w:r>
            <w:r>
              <w:rPr>
                <w:color w:val="000000"/>
                <w:sz w:val="18"/>
                <w:szCs w:val="18"/>
              </w:rPr>
              <w:t xml:space="preserve"> 16</w:t>
            </w:r>
            <w:r w:rsidRPr="00715894">
              <w:rPr>
                <w:color w:val="000000"/>
                <w:sz w:val="18"/>
                <w:szCs w:val="18"/>
              </w:rPr>
              <w:t>.</w:t>
            </w:r>
            <w:r>
              <w:rPr>
                <w:color w:val="000000"/>
                <w:sz w:val="18"/>
                <w:szCs w:val="18"/>
              </w:rPr>
              <w:t>12</w:t>
            </w:r>
            <w:r w:rsidRPr="00715894">
              <w:rPr>
                <w:color w:val="000000"/>
                <w:sz w:val="18"/>
                <w:szCs w:val="18"/>
              </w:rPr>
              <w:t>.</w:t>
            </w:r>
            <w:r>
              <w:rPr>
                <w:color w:val="000000"/>
                <w:sz w:val="18"/>
                <w:szCs w:val="18"/>
              </w:rPr>
              <w:t>2020</w:t>
            </w:r>
            <w:r>
              <w:rPr>
                <w:color w:val="000000"/>
                <w:sz w:val="18"/>
                <w:szCs w:val="18"/>
              </w:rPr>
              <w:br/>
            </w:r>
            <w:r w:rsidRPr="00715894">
              <w:rPr>
                <w:color w:val="000000"/>
                <w:sz w:val="18"/>
                <w:szCs w:val="18"/>
              </w:rPr>
              <w:t>№</w:t>
            </w:r>
            <w:r>
              <w:rPr>
                <w:color w:val="000000"/>
                <w:sz w:val="18"/>
                <w:szCs w:val="18"/>
              </w:rPr>
              <w:t> 4904-</w:t>
            </w:r>
            <w:r w:rsidRPr="00715894">
              <w:rPr>
                <w:color w:val="000000"/>
                <w:sz w:val="18"/>
                <w:szCs w:val="18"/>
              </w:rPr>
              <w:t>др</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 xml:space="preserve">Средняя арифметическая величина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Среднее квадратичное отклонение</w:t>
            </w:r>
          </w:p>
        </w:tc>
        <w:tc>
          <w:tcPr>
            <w:tcW w:w="992" w:type="dxa"/>
            <w:tcBorders>
              <w:top w:val="nil"/>
              <w:left w:val="nil"/>
              <w:bottom w:val="nil"/>
              <w:right w:val="single" w:sz="8" w:space="0" w:color="auto"/>
            </w:tcBorders>
            <w:shd w:val="clear" w:color="auto" w:fill="auto"/>
            <w:vAlign w:val="center"/>
            <w:hideMark/>
          </w:tcPr>
          <w:p w:rsidR="00505A3B" w:rsidRDefault="00505A3B" w:rsidP="00E2024B">
            <w:pPr>
              <w:jc w:val="center"/>
              <w:rPr>
                <w:color w:val="000000"/>
                <w:sz w:val="18"/>
                <w:szCs w:val="18"/>
              </w:rPr>
            </w:pPr>
            <w:proofErr w:type="spellStart"/>
            <w:r>
              <w:rPr>
                <w:color w:val="000000"/>
                <w:sz w:val="18"/>
                <w:szCs w:val="18"/>
              </w:rPr>
              <w:t>Коэфф</w:t>
            </w:r>
            <w:proofErr w:type="spellEnd"/>
          </w:p>
        </w:tc>
        <w:tc>
          <w:tcPr>
            <w:tcW w:w="15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05A3B" w:rsidRDefault="00505A3B" w:rsidP="00E2024B">
            <w:pPr>
              <w:jc w:val="center"/>
              <w:rPr>
                <w:color w:val="000000"/>
                <w:sz w:val="18"/>
                <w:szCs w:val="18"/>
              </w:rPr>
            </w:pPr>
            <w:r>
              <w:rPr>
                <w:color w:val="000000"/>
                <w:sz w:val="18"/>
                <w:szCs w:val="18"/>
              </w:rPr>
              <w:t>НМЦК</w:t>
            </w:r>
          </w:p>
        </w:tc>
      </w:tr>
      <w:tr w:rsidR="00505A3B" w:rsidTr="00E2024B">
        <w:trPr>
          <w:trHeight w:val="189"/>
        </w:trPr>
        <w:tc>
          <w:tcPr>
            <w:tcW w:w="2694" w:type="dxa"/>
            <w:vMerge/>
            <w:tcBorders>
              <w:left w:val="single" w:sz="8" w:space="0" w:color="auto"/>
              <w:right w:val="single" w:sz="8" w:space="0" w:color="auto"/>
            </w:tcBorders>
            <w:vAlign w:val="center"/>
          </w:tcPr>
          <w:p w:rsidR="00505A3B" w:rsidRDefault="00505A3B" w:rsidP="00E2024B">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505A3B" w:rsidRDefault="00505A3B" w:rsidP="00E2024B">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505A3B" w:rsidRPr="00715894" w:rsidRDefault="00505A3B" w:rsidP="00E2024B">
            <w:pPr>
              <w:rPr>
                <w:color w:val="000000"/>
                <w:sz w:val="18"/>
                <w:szCs w:val="18"/>
              </w:rPr>
            </w:pPr>
          </w:p>
        </w:tc>
        <w:tc>
          <w:tcPr>
            <w:tcW w:w="2126" w:type="dxa"/>
            <w:vMerge/>
            <w:tcBorders>
              <w:top w:val="nil"/>
              <w:left w:val="single" w:sz="8" w:space="0" w:color="000000"/>
              <w:bottom w:val="single" w:sz="8" w:space="0" w:color="000000"/>
              <w:right w:val="single" w:sz="8" w:space="0" w:color="000000"/>
            </w:tcBorders>
            <w:vAlign w:val="center"/>
            <w:hideMark/>
          </w:tcPr>
          <w:p w:rsidR="00505A3B" w:rsidRPr="00715894" w:rsidRDefault="00505A3B" w:rsidP="00E2024B">
            <w:pPr>
              <w:rPr>
                <w:color w:val="000000"/>
                <w:sz w:val="18"/>
                <w:szCs w:val="18"/>
              </w:rPr>
            </w:pPr>
          </w:p>
        </w:tc>
        <w:tc>
          <w:tcPr>
            <w:tcW w:w="2126" w:type="dxa"/>
            <w:vMerge/>
            <w:tcBorders>
              <w:left w:val="single" w:sz="8" w:space="0" w:color="000000"/>
              <w:right w:val="single" w:sz="8" w:space="0" w:color="auto"/>
            </w:tcBorders>
            <w:vAlign w:val="center"/>
            <w:hideMark/>
          </w:tcPr>
          <w:p w:rsidR="00505A3B" w:rsidRDefault="00505A3B" w:rsidP="00E2024B">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992" w:type="dxa"/>
            <w:tcBorders>
              <w:top w:val="nil"/>
              <w:left w:val="nil"/>
              <w:bottom w:val="nil"/>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вариации</w:t>
            </w:r>
          </w:p>
        </w:tc>
        <w:tc>
          <w:tcPr>
            <w:tcW w:w="1560" w:type="dxa"/>
            <w:vMerge/>
            <w:tcBorders>
              <w:top w:val="nil"/>
              <w:left w:val="nil"/>
              <w:bottom w:val="nil"/>
              <w:right w:val="single" w:sz="8" w:space="0" w:color="auto"/>
            </w:tcBorders>
            <w:vAlign w:val="center"/>
            <w:hideMark/>
          </w:tcPr>
          <w:p w:rsidR="00505A3B" w:rsidRDefault="00505A3B" w:rsidP="00E2024B">
            <w:pPr>
              <w:rPr>
                <w:color w:val="000000"/>
                <w:sz w:val="18"/>
                <w:szCs w:val="18"/>
              </w:rPr>
            </w:pPr>
          </w:p>
        </w:tc>
      </w:tr>
      <w:tr w:rsidR="00505A3B" w:rsidTr="00E2024B">
        <w:trPr>
          <w:trHeight w:val="53"/>
        </w:trPr>
        <w:tc>
          <w:tcPr>
            <w:tcW w:w="2694" w:type="dxa"/>
            <w:vMerge/>
            <w:tcBorders>
              <w:left w:val="single" w:sz="8" w:space="0" w:color="auto"/>
              <w:bottom w:val="single" w:sz="8" w:space="0" w:color="000000"/>
              <w:right w:val="single" w:sz="8" w:space="0" w:color="auto"/>
            </w:tcBorders>
            <w:vAlign w:val="center"/>
          </w:tcPr>
          <w:p w:rsidR="00505A3B" w:rsidRDefault="00505A3B" w:rsidP="00E2024B">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505A3B" w:rsidRDefault="00505A3B" w:rsidP="00E2024B">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505A3B" w:rsidRPr="00715894" w:rsidRDefault="00505A3B" w:rsidP="00E2024B">
            <w:pPr>
              <w:rPr>
                <w:color w:val="000000"/>
                <w:sz w:val="18"/>
                <w:szCs w:val="18"/>
              </w:rPr>
            </w:pPr>
          </w:p>
        </w:tc>
        <w:tc>
          <w:tcPr>
            <w:tcW w:w="2126" w:type="dxa"/>
            <w:vMerge/>
            <w:tcBorders>
              <w:top w:val="nil"/>
              <w:left w:val="single" w:sz="8" w:space="0" w:color="000000"/>
              <w:bottom w:val="single" w:sz="8" w:space="0" w:color="000000"/>
              <w:right w:val="single" w:sz="8" w:space="0" w:color="000000"/>
            </w:tcBorders>
            <w:vAlign w:val="center"/>
            <w:hideMark/>
          </w:tcPr>
          <w:p w:rsidR="00505A3B" w:rsidRPr="00715894" w:rsidRDefault="00505A3B" w:rsidP="00E2024B">
            <w:pPr>
              <w:rPr>
                <w:color w:val="000000"/>
                <w:sz w:val="18"/>
                <w:szCs w:val="18"/>
              </w:rPr>
            </w:pPr>
          </w:p>
        </w:tc>
        <w:tc>
          <w:tcPr>
            <w:tcW w:w="2126" w:type="dxa"/>
            <w:vMerge/>
            <w:tcBorders>
              <w:left w:val="single" w:sz="8" w:space="0" w:color="000000"/>
              <w:bottom w:val="single" w:sz="8" w:space="0" w:color="000000"/>
              <w:right w:val="single" w:sz="8" w:space="0" w:color="auto"/>
            </w:tcBorders>
            <w:vAlign w:val="center"/>
            <w:hideMark/>
          </w:tcPr>
          <w:p w:rsidR="00505A3B" w:rsidRDefault="00505A3B" w:rsidP="00E2024B">
            <w:pPr>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505A3B" w:rsidRDefault="00505A3B" w:rsidP="00E2024B">
            <w:pPr>
              <w:rPr>
                <w:color w:val="000000"/>
                <w:sz w:val="18"/>
                <w:szCs w:val="18"/>
              </w:rPr>
            </w:pPr>
          </w:p>
        </w:tc>
        <w:tc>
          <w:tcPr>
            <w:tcW w:w="992" w:type="dxa"/>
            <w:tcBorders>
              <w:top w:val="nil"/>
              <w:left w:val="nil"/>
              <w:bottom w:val="single" w:sz="8" w:space="0" w:color="000000"/>
              <w:right w:val="single" w:sz="8" w:space="0" w:color="auto"/>
            </w:tcBorders>
            <w:shd w:val="clear" w:color="auto" w:fill="auto"/>
            <w:vAlign w:val="center"/>
            <w:hideMark/>
          </w:tcPr>
          <w:p w:rsidR="00505A3B" w:rsidRDefault="00505A3B" w:rsidP="00E2024B">
            <w:pPr>
              <w:jc w:val="center"/>
              <w:rPr>
                <w:color w:val="000000"/>
                <w:sz w:val="18"/>
                <w:szCs w:val="18"/>
              </w:rPr>
            </w:pPr>
            <w:r>
              <w:rPr>
                <w:color w:val="000000"/>
                <w:sz w:val="18"/>
                <w:szCs w:val="18"/>
              </w:rPr>
              <w:t>(%)*</w:t>
            </w:r>
          </w:p>
        </w:tc>
        <w:tc>
          <w:tcPr>
            <w:tcW w:w="1560" w:type="dxa"/>
            <w:vMerge/>
            <w:tcBorders>
              <w:top w:val="nil"/>
              <w:left w:val="nil"/>
              <w:bottom w:val="single" w:sz="8" w:space="0" w:color="000000"/>
              <w:right w:val="single" w:sz="8" w:space="0" w:color="auto"/>
            </w:tcBorders>
            <w:vAlign w:val="center"/>
            <w:hideMark/>
          </w:tcPr>
          <w:p w:rsidR="00505A3B" w:rsidRDefault="00505A3B" w:rsidP="00E2024B">
            <w:pPr>
              <w:rPr>
                <w:color w:val="000000"/>
                <w:sz w:val="18"/>
                <w:szCs w:val="18"/>
              </w:rPr>
            </w:pPr>
          </w:p>
        </w:tc>
      </w:tr>
      <w:tr w:rsidR="00505A3B" w:rsidTr="00E2024B">
        <w:trPr>
          <w:trHeight w:val="1616"/>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tcPr>
          <w:p w:rsidR="00505A3B" w:rsidRPr="00B66A5E" w:rsidRDefault="00505A3B" w:rsidP="00E2024B">
            <w:pPr>
              <w:ind w:left="-108"/>
              <w:jc w:val="left"/>
              <w:rPr>
                <w:color w:val="000000"/>
                <w:sz w:val="20"/>
                <w:szCs w:val="20"/>
              </w:rPr>
            </w:pPr>
            <w:r w:rsidRPr="00292AEC">
              <w:rPr>
                <w:b/>
                <w:i/>
                <w:color w:val="000000"/>
                <w:sz w:val="20"/>
                <w:szCs w:val="20"/>
              </w:rPr>
              <w:t>Оказание услуг</w:t>
            </w:r>
            <w:r>
              <w:rPr>
                <w:b/>
                <w:i/>
                <w:color w:val="000000"/>
                <w:sz w:val="20"/>
                <w:szCs w:val="20"/>
              </w:rPr>
              <w:br/>
            </w:r>
            <w:r w:rsidRPr="00292AEC">
              <w:rPr>
                <w:b/>
                <w:i/>
                <w:color w:val="000000"/>
                <w:sz w:val="20"/>
                <w:szCs w:val="20"/>
              </w:rPr>
              <w:t>по системному сопровождению программного комплекса, обеспечивающего создание гармонизированных данных по производству, труду</w:t>
            </w:r>
            <w:r>
              <w:rPr>
                <w:b/>
                <w:i/>
                <w:color w:val="000000"/>
                <w:sz w:val="20"/>
                <w:szCs w:val="20"/>
              </w:rPr>
              <w:br/>
            </w:r>
            <w:r w:rsidRPr="00292AEC">
              <w:rPr>
                <w:b/>
                <w:i/>
                <w:color w:val="000000"/>
                <w:sz w:val="20"/>
                <w:szCs w:val="20"/>
              </w:rPr>
              <w:t>и капиталу на микро-</w:t>
            </w:r>
            <w:r>
              <w:rPr>
                <w:b/>
                <w:i/>
                <w:color w:val="000000"/>
                <w:sz w:val="20"/>
                <w:szCs w:val="20"/>
              </w:rPr>
              <w:br/>
            </w:r>
            <w:r w:rsidRPr="00292AEC">
              <w:rPr>
                <w:b/>
                <w:i/>
                <w:color w:val="000000"/>
                <w:sz w:val="20"/>
                <w:szCs w:val="20"/>
              </w:rPr>
              <w:t>и макроуровне (ПК ГД-ПТК) в 2021 году</w:t>
            </w:r>
          </w:p>
        </w:tc>
        <w:tc>
          <w:tcPr>
            <w:tcW w:w="567"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05A3B" w:rsidRPr="001D689F" w:rsidRDefault="00505A3B" w:rsidP="00E2024B">
            <w:pPr>
              <w:jc w:val="center"/>
              <w:rPr>
                <w:color w:val="000000"/>
                <w:sz w:val="20"/>
                <w:szCs w:val="20"/>
              </w:rPr>
            </w:pPr>
            <w:proofErr w:type="spellStart"/>
            <w:r>
              <w:rPr>
                <w:color w:val="000000"/>
                <w:sz w:val="20"/>
                <w:szCs w:val="20"/>
              </w:rPr>
              <w:t>у</w:t>
            </w:r>
            <w:r w:rsidRPr="001D689F">
              <w:rPr>
                <w:color w:val="000000"/>
                <w:sz w:val="20"/>
                <w:szCs w:val="20"/>
              </w:rPr>
              <w:t>сл.ед</w:t>
            </w:r>
            <w:proofErr w:type="spellEnd"/>
            <w:r w:rsidRPr="001D689F">
              <w:rPr>
                <w:color w:val="000000"/>
                <w:sz w:val="20"/>
                <w:szCs w:val="20"/>
              </w:rPr>
              <w:t>.</w:t>
            </w:r>
          </w:p>
        </w:tc>
        <w:tc>
          <w:tcPr>
            <w:tcW w:w="851" w:type="dxa"/>
            <w:tcBorders>
              <w:top w:val="single" w:sz="8" w:space="0" w:color="000000"/>
              <w:left w:val="nil"/>
              <w:bottom w:val="single" w:sz="8" w:space="0" w:color="auto"/>
              <w:right w:val="single" w:sz="8" w:space="0" w:color="auto"/>
            </w:tcBorders>
            <w:shd w:val="clear" w:color="auto" w:fill="auto"/>
            <w:vAlign w:val="center"/>
            <w:hideMark/>
          </w:tcPr>
          <w:p w:rsidR="00505A3B" w:rsidRPr="000E745F" w:rsidRDefault="00505A3B" w:rsidP="00E2024B">
            <w:pPr>
              <w:jc w:val="center"/>
              <w:rPr>
                <w:color w:val="000000"/>
                <w:sz w:val="22"/>
                <w:szCs w:val="22"/>
              </w:rPr>
            </w:pPr>
            <w:r w:rsidRPr="000E745F">
              <w:rPr>
                <w:color w:val="000000"/>
                <w:sz w:val="22"/>
                <w:szCs w:val="22"/>
              </w:rPr>
              <w:t>1</w:t>
            </w:r>
          </w:p>
        </w:tc>
        <w:tc>
          <w:tcPr>
            <w:tcW w:w="2126" w:type="dxa"/>
            <w:tcBorders>
              <w:top w:val="single" w:sz="8" w:space="0" w:color="000000"/>
              <w:left w:val="nil"/>
              <w:bottom w:val="single" w:sz="8" w:space="0" w:color="auto"/>
              <w:right w:val="single" w:sz="8" w:space="0" w:color="auto"/>
            </w:tcBorders>
            <w:shd w:val="clear" w:color="auto" w:fill="auto"/>
            <w:vAlign w:val="center"/>
          </w:tcPr>
          <w:p w:rsidR="00505A3B" w:rsidRPr="00502966" w:rsidRDefault="00505A3B" w:rsidP="00E2024B">
            <w:pPr>
              <w:jc w:val="center"/>
              <w:rPr>
                <w:color w:val="000000"/>
                <w:sz w:val="22"/>
                <w:szCs w:val="22"/>
              </w:rPr>
            </w:pPr>
            <w:r>
              <w:rPr>
                <w:color w:val="000000"/>
                <w:sz w:val="22"/>
                <w:szCs w:val="22"/>
              </w:rPr>
              <w:t>13 500 000,00</w:t>
            </w:r>
          </w:p>
        </w:tc>
        <w:tc>
          <w:tcPr>
            <w:tcW w:w="2126" w:type="dxa"/>
            <w:tcBorders>
              <w:top w:val="single" w:sz="8" w:space="0" w:color="000000"/>
              <w:left w:val="nil"/>
              <w:bottom w:val="single" w:sz="8" w:space="0" w:color="auto"/>
              <w:right w:val="single" w:sz="8" w:space="0" w:color="auto"/>
            </w:tcBorders>
            <w:shd w:val="clear" w:color="auto" w:fill="auto"/>
            <w:vAlign w:val="center"/>
          </w:tcPr>
          <w:p w:rsidR="00505A3B" w:rsidRPr="00502966" w:rsidRDefault="00505A3B" w:rsidP="00E2024B">
            <w:pPr>
              <w:jc w:val="center"/>
              <w:rPr>
                <w:color w:val="000000"/>
                <w:sz w:val="22"/>
                <w:szCs w:val="22"/>
              </w:rPr>
            </w:pPr>
            <w:r>
              <w:rPr>
                <w:color w:val="000000"/>
                <w:sz w:val="22"/>
                <w:szCs w:val="22"/>
              </w:rPr>
              <w:t>12</w:t>
            </w:r>
            <w:r w:rsidRPr="00502966">
              <w:rPr>
                <w:color w:val="000000"/>
                <w:sz w:val="22"/>
                <w:szCs w:val="22"/>
              </w:rPr>
              <w:t> </w:t>
            </w:r>
            <w:r>
              <w:rPr>
                <w:color w:val="000000"/>
                <w:sz w:val="22"/>
                <w:szCs w:val="22"/>
              </w:rPr>
              <w:t>250 </w:t>
            </w:r>
            <w:r w:rsidRPr="00502966">
              <w:rPr>
                <w:color w:val="000000"/>
                <w:sz w:val="22"/>
                <w:szCs w:val="22"/>
              </w:rPr>
              <w:t>000</w:t>
            </w:r>
            <w:r>
              <w:rPr>
                <w:color w:val="000000"/>
                <w:sz w:val="22"/>
                <w:szCs w:val="22"/>
              </w:rPr>
              <w:t>,00</w:t>
            </w:r>
          </w:p>
        </w:tc>
        <w:tc>
          <w:tcPr>
            <w:tcW w:w="2126" w:type="dxa"/>
            <w:tcBorders>
              <w:top w:val="single" w:sz="8" w:space="0" w:color="000000"/>
              <w:left w:val="nil"/>
              <w:bottom w:val="single" w:sz="8" w:space="0" w:color="auto"/>
              <w:right w:val="single" w:sz="8" w:space="0" w:color="auto"/>
            </w:tcBorders>
            <w:shd w:val="clear" w:color="auto" w:fill="auto"/>
            <w:vAlign w:val="center"/>
          </w:tcPr>
          <w:p w:rsidR="00505A3B" w:rsidRPr="00502966" w:rsidRDefault="00505A3B" w:rsidP="00E2024B">
            <w:pPr>
              <w:jc w:val="center"/>
              <w:rPr>
                <w:color w:val="000000"/>
                <w:sz w:val="22"/>
                <w:szCs w:val="22"/>
              </w:rPr>
            </w:pPr>
            <w:r>
              <w:rPr>
                <w:color w:val="000000"/>
                <w:sz w:val="22"/>
                <w:szCs w:val="22"/>
              </w:rPr>
              <w:t>11 750 000,00</w:t>
            </w:r>
          </w:p>
        </w:tc>
        <w:tc>
          <w:tcPr>
            <w:tcW w:w="1560" w:type="dxa"/>
            <w:tcBorders>
              <w:top w:val="single" w:sz="8" w:space="0" w:color="000000"/>
              <w:left w:val="nil"/>
              <w:bottom w:val="single" w:sz="8" w:space="0" w:color="auto"/>
              <w:right w:val="single" w:sz="8" w:space="0" w:color="auto"/>
            </w:tcBorders>
            <w:shd w:val="clear" w:color="auto" w:fill="auto"/>
            <w:vAlign w:val="center"/>
          </w:tcPr>
          <w:p w:rsidR="00505A3B" w:rsidRPr="00502966" w:rsidRDefault="00505A3B" w:rsidP="00E2024B">
            <w:pPr>
              <w:jc w:val="center"/>
              <w:rPr>
                <w:color w:val="000000"/>
                <w:sz w:val="22"/>
                <w:szCs w:val="22"/>
              </w:rPr>
            </w:pPr>
            <w:r>
              <w:rPr>
                <w:color w:val="000000"/>
                <w:sz w:val="22"/>
                <w:szCs w:val="22"/>
              </w:rPr>
              <w:t>12 500 000,00</w:t>
            </w:r>
          </w:p>
        </w:tc>
        <w:tc>
          <w:tcPr>
            <w:tcW w:w="1417" w:type="dxa"/>
            <w:tcBorders>
              <w:top w:val="single" w:sz="8" w:space="0" w:color="000000"/>
              <w:left w:val="nil"/>
              <w:bottom w:val="single" w:sz="8" w:space="0" w:color="auto"/>
              <w:right w:val="single" w:sz="8" w:space="0" w:color="auto"/>
            </w:tcBorders>
            <w:shd w:val="clear" w:color="auto" w:fill="auto"/>
            <w:vAlign w:val="center"/>
          </w:tcPr>
          <w:p w:rsidR="00505A3B" w:rsidRPr="000E745F" w:rsidRDefault="00505A3B" w:rsidP="00E2024B">
            <w:pPr>
              <w:jc w:val="center"/>
              <w:rPr>
                <w:color w:val="000000"/>
                <w:sz w:val="22"/>
                <w:szCs w:val="22"/>
              </w:rPr>
            </w:pPr>
            <w:r>
              <w:rPr>
                <w:color w:val="000000"/>
                <w:sz w:val="22"/>
                <w:szCs w:val="22"/>
              </w:rPr>
              <w:t>901 387,82</w:t>
            </w:r>
          </w:p>
        </w:tc>
        <w:tc>
          <w:tcPr>
            <w:tcW w:w="992" w:type="dxa"/>
            <w:tcBorders>
              <w:top w:val="single" w:sz="8" w:space="0" w:color="000000"/>
              <w:left w:val="nil"/>
              <w:bottom w:val="single" w:sz="8" w:space="0" w:color="auto"/>
              <w:right w:val="single" w:sz="8" w:space="0" w:color="auto"/>
            </w:tcBorders>
            <w:shd w:val="clear" w:color="auto" w:fill="auto"/>
            <w:vAlign w:val="center"/>
          </w:tcPr>
          <w:p w:rsidR="00505A3B" w:rsidRPr="000E745F" w:rsidRDefault="00505A3B" w:rsidP="00E2024B">
            <w:pPr>
              <w:jc w:val="center"/>
              <w:rPr>
                <w:color w:val="000000"/>
                <w:sz w:val="22"/>
                <w:szCs w:val="22"/>
              </w:rPr>
            </w:pPr>
            <w:r>
              <w:rPr>
                <w:color w:val="000000"/>
                <w:sz w:val="22"/>
                <w:szCs w:val="22"/>
              </w:rPr>
              <w:t>7,21</w:t>
            </w:r>
          </w:p>
        </w:tc>
        <w:tc>
          <w:tcPr>
            <w:tcW w:w="1560" w:type="dxa"/>
            <w:tcBorders>
              <w:top w:val="single" w:sz="8" w:space="0" w:color="000000"/>
              <w:left w:val="nil"/>
              <w:bottom w:val="single" w:sz="8" w:space="0" w:color="auto"/>
              <w:right w:val="single" w:sz="8" w:space="0" w:color="000000"/>
            </w:tcBorders>
            <w:shd w:val="clear" w:color="auto" w:fill="auto"/>
            <w:vAlign w:val="center"/>
          </w:tcPr>
          <w:p w:rsidR="00505A3B" w:rsidRPr="00502966" w:rsidRDefault="00505A3B" w:rsidP="00E2024B">
            <w:pPr>
              <w:jc w:val="center"/>
              <w:rPr>
                <w:color w:val="000000"/>
                <w:sz w:val="22"/>
                <w:szCs w:val="22"/>
              </w:rPr>
            </w:pPr>
            <w:r>
              <w:rPr>
                <w:color w:val="000000"/>
                <w:sz w:val="22"/>
                <w:szCs w:val="22"/>
              </w:rPr>
              <w:t>12</w:t>
            </w:r>
            <w:r w:rsidRPr="00502966">
              <w:rPr>
                <w:color w:val="000000"/>
                <w:sz w:val="22"/>
                <w:szCs w:val="22"/>
              </w:rPr>
              <w:t> </w:t>
            </w:r>
            <w:r>
              <w:rPr>
                <w:color w:val="000000"/>
                <w:sz w:val="22"/>
                <w:szCs w:val="22"/>
              </w:rPr>
              <w:t>500 0</w:t>
            </w:r>
            <w:r w:rsidRPr="00502966">
              <w:rPr>
                <w:color w:val="000000"/>
                <w:sz w:val="22"/>
                <w:szCs w:val="22"/>
              </w:rPr>
              <w:t>00</w:t>
            </w:r>
            <w:r>
              <w:rPr>
                <w:color w:val="000000"/>
                <w:sz w:val="22"/>
                <w:szCs w:val="22"/>
              </w:rPr>
              <w:t>,00</w:t>
            </w:r>
          </w:p>
        </w:tc>
      </w:tr>
    </w:tbl>
    <w:p w:rsidR="00505A3B" w:rsidRDefault="00505A3B" w:rsidP="00505A3B">
      <w:pPr>
        <w:spacing w:before="240" w:after="240"/>
        <w:ind w:hanging="709"/>
        <w:rPr>
          <w:lang w:eastAsia="x-none"/>
        </w:rPr>
      </w:pPr>
      <w:r w:rsidRPr="000C4069">
        <w:rPr>
          <w:color w:val="000000"/>
          <w:sz w:val="20"/>
          <w:szCs w:val="20"/>
        </w:rPr>
        <w:t>* - коэффициент вариации  менее 33 %, совокупность цен принимается однородной</w:t>
      </w:r>
    </w:p>
    <w:p w:rsidR="00505A3B" w:rsidRPr="00E943D4" w:rsidRDefault="00505A3B" w:rsidP="00505A3B">
      <w:pPr>
        <w:ind w:left="-426" w:right="-23" w:firstLine="852"/>
        <w:rPr>
          <w:color w:val="000000"/>
          <w:szCs w:val="2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505A3B" w:rsidRDefault="00505A3B" w:rsidP="00505A3B">
      <w:pPr>
        <w:ind w:left="-426" w:firstLine="852"/>
        <w:rPr>
          <w:color w:val="000000"/>
          <w:szCs w:val="28"/>
        </w:rPr>
      </w:pPr>
      <w:r w:rsidRPr="00032F3B">
        <w:rPr>
          <w:szCs w:val="28"/>
        </w:rPr>
        <w:lastRenderedPageBreak/>
        <w:t>Начальная максимальная ц</w:t>
      </w:r>
      <w:r>
        <w:rPr>
          <w:szCs w:val="28"/>
        </w:rPr>
        <w:t>ена контракта, с учётом выделенного финансирования</w:t>
      </w:r>
      <w:r w:rsidRPr="00032F3B">
        <w:rPr>
          <w:szCs w:val="28"/>
        </w:rPr>
        <w:t xml:space="preserve"> составит </w:t>
      </w:r>
      <w:r>
        <w:rPr>
          <w:szCs w:val="28"/>
        </w:rPr>
        <w:t>12 500 000</w:t>
      </w:r>
      <w:r w:rsidRPr="00032F3B">
        <w:rPr>
          <w:szCs w:val="28"/>
        </w:rPr>
        <w:t xml:space="preserve"> (</w:t>
      </w:r>
      <w:r>
        <w:rPr>
          <w:szCs w:val="28"/>
        </w:rPr>
        <w:t>двенадцать миллионов пятьсот тысяч</w:t>
      </w:r>
      <w:r w:rsidRPr="00032F3B">
        <w:rPr>
          <w:szCs w:val="28"/>
        </w:rPr>
        <w:t>) рубл</w:t>
      </w:r>
      <w:r>
        <w:rPr>
          <w:szCs w:val="28"/>
        </w:rPr>
        <w:t>ей</w:t>
      </w:r>
      <w:r w:rsidRPr="00032F3B">
        <w:rPr>
          <w:szCs w:val="28"/>
        </w:rPr>
        <w:t xml:space="preserve">, </w:t>
      </w:r>
      <w:r>
        <w:rPr>
          <w:szCs w:val="28"/>
        </w:rPr>
        <w:t xml:space="preserve">00 копеек, </w:t>
      </w:r>
      <w:r w:rsidRPr="00E943D4">
        <w:rPr>
          <w:szCs w:val="28"/>
        </w:rPr>
        <w:t>НДС</w:t>
      </w:r>
      <w:r>
        <w:rPr>
          <w:szCs w:val="28"/>
        </w:rPr>
        <w:t xml:space="preserve"> в соответствии с законодательством Российской Федерации</w:t>
      </w:r>
      <w:r w:rsidRPr="00E943D4">
        <w:rPr>
          <w:color w:val="000000"/>
          <w:szCs w:val="28"/>
        </w:rPr>
        <w:t>.</w:t>
      </w:r>
    </w:p>
    <w:bookmarkEnd w:id="126"/>
    <w:bookmarkEnd w:id="133"/>
    <w:bookmarkEnd w:id="139"/>
    <w:p w:rsidR="00726126" w:rsidRDefault="00726126" w:rsidP="00B278CF">
      <w:pPr>
        <w:widowControl/>
        <w:snapToGrid/>
        <w:spacing w:before="240" w:after="240" w:line="312" w:lineRule="auto"/>
        <w:ind w:firstLine="0"/>
        <w:outlineLvl w:val="0"/>
        <w:rPr>
          <w:rFonts w:eastAsia="Arial Unicode MS"/>
          <w:b/>
          <w:i/>
          <w:lang w:eastAsia="x-none"/>
        </w:rPr>
      </w:pPr>
    </w:p>
    <w:sectPr w:rsidR="00726126" w:rsidSect="00C51D8F">
      <w:headerReference w:type="even" r:id="rId74"/>
      <w:headerReference w:type="default" r:id="rId75"/>
      <w:footerReference w:type="even" r:id="rId76"/>
      <w:pgSz w:w="16838" w:h="11906" w:orient="landscape"/>
      <w:pgMar w:top="709" w:right="1134" w:bottom="849" w:left="1134"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41" w:rsidRDefault="00C84B41"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C84B41" w:rsidRDefault="00C84B41"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D46A9" w:rsidRDefault="000D46A9">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D46A9" w:rsidRDefault="000D46A9">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41" w:rsidRDefault="00C84B41"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C84B41" w:rsidRDefault="00C84B41"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0D46A9" w:rsidRPr="00E3306B" w:rsidRDefault="000D46A9" w:rsidP="00B278CF">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rsidR="000D46A9" w:rsidRPr="00E3306B" w:rsidRDefault="000D46A9" w:rsidP="00B278CF">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0D46A9" w:rsidRPr="00B56561" w:rsidRDefault="000D46A9" w:rsidP="00B278CF">
      <w:pPr>
        <w:pStyle w:val="afc"/>
        <w:jc w:val="both"/>
        <w:rPr>
          <w:rFonts w:ascii="Times New Roman" w:hAnsi="Times New Roman"/>
          <w:sz w:val="22"/>
          <w:szCs w:val="22"/>
          <w:lang w:val="ru-RU"/>
        </w:rPr>
      </w:pPr>
    </w:p>
  </w:footnote>
  <w:footnote w:id="2">
    <w:p w:rsidR="000D46A9" w:rsidRPr="00731A81" w:rsidRDefault="000D46A9" w:rsidP="00B278CF">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0D46A9" w:rsidRPr="00731A81" w:rsidRDefault="000D46A9" w:rsidP="00B278CF">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0D46A9" w:rsidRPr="00731A81" w:rsidRDefault="000D46A9" w:rsidP="00B278CF">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0D46A9" w:rsidRPr="00731A81" w:rsidRDefault="000D46A9" w:rsidP="00B278CF">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0D46A9" w:rsidRPr="00731A81" w:rsidRDefault="000D46A9" w:rsidP="00B278CF">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0D46A9" w:rsidRPr="00B56561" w:rsidRDefault="000D46A9" w:rsidP="00B278CF">
      <w:pPr>
        <w:autoSpaceDE w:val="0"/>
        <w:autoSpaceDN w:val="0"/>
        <w:adjustRightInd w:val="0"/>
      </w:pPr>
    </w:p>
  </w:footnote>
  <w:footnote w:id="3">
    <w:p w:rsidR="000D46A9" w:rsidRPr="008D38E3" w:rsidRDefault="000D46A9" w:rsidP="00B278CF">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0D46A9" w:rsidRPr="008D38E3" w:rsidRDefault="000D46A9" w:rsidP="00B278CF">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0D46A9" w:rsidRPr="008D38E3" w:rsidRDefault="000D46A9" w:rsidP="00B278CF">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0D46A9" w:rsidRPr="008D38E3" w:rsidRDefault="000D46A9" w:rsidP="00B278CF">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0D46A9" w:rsidRPr="00B56561" w:rsidRDefault="000D46A9" w:rsidP="00B278CF">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58357"/>
      <w:docPartObj>
        <w:docPartGallery w:val="Page Numbers (Top of Page)"/>
        <w:docPartUnique/>
      </w:docPartObj>
    </w:sdtPr>
    <w:sdtEndPr/>
    <w:sdtContent>
      <w:p w:rsidR="000D46A9" w:rsidRDefault="000D46A9">
        <w:pPr>
          <w:pStyle w:val="aff"/>
          <w:jc w:val="center"/>
        </w:pPr>
        <w:r>
          <w:fldChar w:fldCharType="begin"/>
        </w:r>
        <w:r>
          <w:instrText>PAGE   \* MERGEFORMAT</w:instrText>
        </w:r>
        <w:r>
          <w:fldChar w:fldCharType="separate"/>
        </w:r>
        <w:r w:rsidR="0090043E" w:rsidRPr="0090043E">
          <w:rPr>
            <w:noProof/>
            <w:lang w:val="ru-RU"/>
          </w:rPr>
          <w:t>30</w:t>
        </w:r>
        <w:r>
          <w:fldChar w:fldCharType="end"/>
        </w:r>
      </w:p>
    </w:sdtContent>
  </w:sdt>
  <w:p w:rsidR="000D46A9" w:rsidRDefault="000D46A9" w:rsidP="001D6AEF">
    <w:pPr>
      <w:pStyle w:val="af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pPr>
      <w:pStyle w:val="aff"/>
      <w:jc w:val="center"/>
    </w:pPr>
  </w:p>
  <w:p w:rsidR="000D46A9" w:rsidRDefault="000D46A9">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D46A9" w:rsidRDefault="000D46A9">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0043E">
      <w:rPr>
        <w:rStyle w:val="afb"/>
        <w:noProof/>
      </w:rPr>
      <w:t>135</w:t>
    </w:r>
    <w:r>
      <w:rPr>
        <w:rStyle w:val="afb"/>
      </w:rPr>
      <w:fldChar w:fldCharType="end"/>
    </w:r>
  </w:p>
  <w:p w:rsidR="000D46A9" w:rsidRDefault="000D46A9" w:rsidP="00B56561">
    <w:pPr>
      <w:pStyle w:val="aff"/>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D46A9" w:rsidRDefault="000D46A9">
    <w:pPr>
      <w:pStyle w:val="aff"/>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9" w:rsidRDefault="000D46A9"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0043E">
      <w:rPr>
        <w:rStyle w:val="afb"/>
        <w:noProof/>
      </w:rPr>
      <w:t>137</w:t>
    </w:r>
    <w:r>
      <w:rPr>
        <w:rStyle w:val="afb"/>
      </w:rPr>
      <w:fldChar w:fldCharType="end"/>
    </w:r>
  </w:p>
  <w:p w:rsidR="000D46A9" w:rsidRDefault="000D46A9"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29">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0">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6"/>
  </w:num>
  <w:num w:numId="4">
    <w:abstractNumId w:val="8"/>
  </w:num>
  <w:num w:numId="5">
    <w:abstractNumId w:val="22"/>
  </w:num>
  <w:num w:numId="6">
    <w:abstractNumId w:val="15"/>
  </w:num>
  <w:num w:numId="7">
    <w:abstractNumId w:val="10"/>
  </w:num>
  <w:num w:numId="8">
    <w:abstractNumId w:val="28"/>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29"/>
  </w:num>
  <w:num w:numId="18">
    <w:abstractNumId w:val="14"/>
  </w:num>
  <w:num w:numId="19">
    <w:abstractNumId w:val="32"/>
  </w:num>
  <w:num w:numId="20">
    <w:abstractNumId w:val="25"/>
  </w:num>
  <w:num w:numId="21">
    <w:abstractNumId w:val="13"/>
  </w:num>
  <w:num w:numId="22">
    <w:abstractNumId w:val="24"/>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1B0B"/>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3982"/>
    <w:rsid w:val="000142D9"/>
    <w:rsid w:val="0001437D"/>
    <w:rsid w:val="00014F78"/>
    <w:rsid w:val="0001587A"/>
    <w:rsid w:val="00016709"/>
    <w:rsid w:val="000167EE"/>
    <w:rsid w:val="00016AC2"/>
    <w:rsid w:val="000173AD"/>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0776"/>
    <w:rsid w:val="00051102"/>
    <w:rsid w:val="00051FFD"/>
    <w:rsid w:val="00052275"/>
    <w:rsid w:val="00053331"/>
    <w:rsid w:val="00055748"/>
    <w:rsid w:val="0005627D"/>
    <w:rsid w:val="000569C0"/>
    <w:rsid w:val="000569CE"/>
    <w:rsid w:val="00057652"/>
    <w:rsid w:val="00057683"/>
    <w:rsid w:val="00057C1F"/>
    <w:rsid w:val="00060928"/>
    <w:rsid w:val="00060B11"/>
    <w:rsid w:val="00060DAF"/>
    <w:rsid w:val="0006279F"/>
    <w:rsid w:val="000629D0"/>
    <w:rsid w:val="00062DFD"/>
    <w:rsid w:val="00063347"/>
    <w:rsid w:val="00063ED3"/>
    <w:rsid w:val="00064614"/>
    <w:rsid w:val="00064E43"/>
    <w:rsid w:val="000665D2"/>
    <w:rsid w:val="000672BC"/>
    <w:rsid w:val="00067A4C"/>
    <w:rsid w:val="00067DC8"/>
    <w:rsid w:val="00070D6F"/>
    <w:rsid w:val="000715B0"/>
    <w:rsid w:val="00072740"/>
    <w:rsid w:val="00072C52"/>
    <w:rsid w:val="00073663"/>
    <w:rsid w:val="0007386C"/>
    <w:rsid w:val="00073905"/>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848"/>
    <w:rsid w:val="00082FCF"/>
    <w:rsid w:val="000833F4"/>
    <w:rsid w:val="000841DA"/>
    <w:rsid w:val="00084AB6"/>
    <w:rsid w:val="00084D75"/>
    <w:rsid w:val="00085128"/>
    <w:rsid w:val="00085E5D"/>
    <w:rsid w:val="000870F8"/>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0A1"/>
    <w:rsid w:val="000A312E"/>
    <w:rsid w:val="000A315F"/>
    <w:rsid w:val="000A41A6"/>
    <w:rsid w:val="000A48DE"/>
    <w:rsid w:val="000A50F7"/>
    <w:rsid w:val="000A5602"/>
    <w:rsid w:val="000A6067"/>
    <w:rsid w:val="000A628E"/>
    <w:rsid w:val="000B1BAB"/>
    <w:rsid w:val="000B296E"/>
    <w:rsid w:val="000B2B6B"/>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4937"/>
    <w:rsid w:val="000C5848"/>
    <w:rsid w:val="000C59F5"/>
    <w:rsid w:val="000C5F09"/>
    <w:rsid w:val="000C71D0"/>
    <w:rsid w:val="000C791F"/>
    <w:rsid w:val="000D05ED"/>
    <w:rsid w:val="000D0839"/>
    <w:rsid w:val="000D0A97"/>
    <w:rsid w:val="000D0D40"/>
    <w:rsid w:val="000D1158"/>
    <w:rsid w:val="000D27D3"/>
    <w:rsid w:val="000D3B3F"/>
    <w:rsid w:val="000D403E"/>
    <w:rsid w:val="000D45BD"/>
    <w:rsid w:val="000D46A9"/>
    <w:rsid w:val="000D477F"/>
    <w:rsid w:val="000D4CCC"/>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603"/>
    <w:rsid w:val="00110DBA"/>
    <w:rsid w:val="00111FC4"/>
    <w:rsid w:val="00112415"/>
    <w:rsid w:val="00112455"/>
    <w:rsid w:val="001127FB"/>
    <w:rsid w:val="001127FC"/>
    <w:rsid w:val="00112B4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241"/>
    <w:rsid w:val="00142829"/>
    <w:rsid w:val="0014284C"/>
    <w:rsid w:val="0014323A"/>
    <w:rsid w:val="001438FC"/>
    <w:rsid w:val="00143A79"/>
    <w:rsid w:val="00145C1A"/>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223F"/>
    <w:rsid w:val="0016244C"/>
    <w:rsid w:val="001635B4"/>
    <w:rsid w:val="00164E19"/>
    <w:rsid w:val="00165164"/>
    <w:rsid w:val="0016616B"/>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1AF5"/>
    <w:rsid w:val="001833BE"/>
    <w:rsid w:val="001836F5"/>
    <w:rsid w:val="00183B0C"/>
    <w:rsid w:val="00184C98"/>
    <w:rsid w:val="0018502C"/>
    <w:rsid w:val="00185264"/>
    <w:rsid w:val="0018575B"/>
    <w:rsid w:val="00186834"/>
    <w:rsid w:val="00186B76"/>
    <w:rsid w:val="00186FF5"/>
    <w:rsid w:val="0018727A"/>
    <w:rsid w:val="001873B2"/>
    <w:rsid w:val="0019168F"/>
    <w:rsid w:val="00192647"/>
    <w:rsid w:val="001929E8"/>
    <w:rsid w:val="00192EF5"/>
    <w:rsid w:val="00193358"/>
    <w:rsid w:val="00193CF7"/>
    <w:rsid w:val="001940AD"/>
    <w:rsid w:val="00195D7A"/>
    <w:rsid w:val="00195DA3"/>
    <w:rsid w:val="00195E8A"/>
    <w:rsid w:val="00196277"/>
    <w:rsid w:val="00196491"/>
    <w:rsid w:val="001964FB"/>
    <w:rsid w:val="001965C6"/>
    <w:rsid w:val="001968AF"/>
    <w:rsid w:val="00196BBA"/>
    <w:rsid w:val="001976C0"/>
    <w:rsid w:val="001978CE"/>
    <w:rsid w:val="001A0CDE"/>
    <w:rsid w:val="001A1684"/>
    <w:rsid w:val="001A1A1D"/>
    <w:rsid w:val="001A1E3E"/>
    <w:rsid w:val="001A20DC"/>
    <w:rsid w:val="001A2549"/>
    <w:rsid w:val="001A2C93"/>
    <w:rsid w:val="001A34D0"/>
    <w:rsid w:val="001A36D8"/>
    <w:rsid w:val="001A3C16"/>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16D"/>
    <w:rsid w:val="001C1506"/>
    <w:rsid w:val="001C1540"/>
    <w:rsid w:val="001C1A88"/>
    <w:rsid w:val="001C1F26"/>
    <w:rsid w:val="001C2031"/>
    <w:rsid w:val="001C237B"/>
    <w:rsid w:val="001C241B"/>
    <w:rsid w:val="001C372A"/>
    <w:rsid w:val="001C3A04"/>
    <w:rsid w:val="001C3A38"/>
    <w:rsid w:val="001C3C20"/>
    <w:rsid w:val="001C441B"/>
    <w:rsid w:val="001C48D1"/>
    <w:rsid w:val="001C670D"/>
    <w:rsid w:val="001C76CC"/>
    <w:rsid w:val="001D0101"/>
    <w:rsid w:val="001D040F"/>
    <w:rsid w:val="001D0FAD"/>
    <w:rsid w:val="001D13D0"/>
    <w:rsid w:val="001D1A7B"/>
    <w:rsid w:val="001D1E92"/>
    <w:rsid w:val="001D2C30"/>
    <w:rsid w:val="001D331C"/>
    <w:rsid w:val="001D3AA9"/>
    <w:rsid w:val="001D3F30"/>
    <w:rsid w:val="001D40A6"/>
    <w:rsid w:val="001D40B8"/>
    <w:rsid w:val="001D4322"/>
    <w:rsid w:val="001D4912"/>
    <w:rsid w:val="001D5004"/>
    <w:rsid w:val="001D69D7"/>
    <w:rsid w:val="001D6AEF"/>
    <w:rsid w:val="001D7766"/>
    <w:rsid w:val="001E12CD"/>
    <w:rsid w:val="001E1F56"/>
    <w:rsid w:val="001E247F"/>
    <w:rsid w:val="001E29C5"/>
    <w:rsid w:val="001E2E7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A7"/>
    <w:rsid w:val="001F48ED"/>
    <w:rsid w:val="001F56E8"/>
    <w:rsid w:val="001F5E15"/>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318"/>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9AD"/>
    <w:rsid w:val="00237DFA"/>
    <w:rsid w:val="00240819"/>
    <w:rsid w:val="00240AA5"/>
    <w:rsid w:val="00240DDC"/>
    <w:rsid w:val="00240FAB"/>
    <w:rsid w:val="00241A0D"/>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57D57"/>
    <w:rsid w:val="002619D7"/>
    <w:rsid w:val="00262480"/>
    <w:rsid w:val="0026272C"/>
    <w:rsid w:val="0026289C"/>
    <w:rsid w:val="002628C9"/>
    <w:rsid w:val="00262CB9"/>
    <w:rsid w:val="00262DB6"/>
    <w:rsid w:val="002632FF"/>
    <w:rsid w:val="0026362E"/>
    <w:rsid w:val="00264029"/>
    <w:rsid w:val="00265380"/>
    <w:rsid w:val="002654E6"/>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16C"/>
    <w:rsid w:val="002761EE"/>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A0E"/>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B3A"/>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66E"/>
    <w:rsid w:val="002D68DC"/>
    <w:rsid w:val="002D79AE"/>
    <w:rsid w:val="002D7D37"/>
    <w:rsid w:val="002E000E"/>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33C"/>
    <w:rsid w:val="002F6DA6"/>
    <w:rsid w:val="002F78D7"/>
    <w:rsid w:val="00300157"/>
    <w:rsid w:val="00300BA3"/>
    <w:rsid w:val="00300FFB"/>
    <w:rsid w:val="003019E1"/>
    <w:rsid w:val="003020ED"/>
    <w:rsid w:val="00302417"/>
    <w:rsid w:val="00302CB7"/>
    <w:rsid w:val="00302D1B"/>
    <w:rsid w:val="00303F9B"/>
    <w:rsid w:val="00303FDA"/>
    <w:rsid w:val="00304119"/>
    <w:rsid w:val="003041F1"/>
    <w:rsid w:val="0030437D"/>
    <w:rsid w:val="00304449"/>
    <w:rsid w:val="00304B5B"/>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1FCE"/>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04F"/>
    <w:rsid w:val="003722CC"/>
    <w:rsid w:val="003727C1"/>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370"/>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4B47"/>
    <w:rsid w:val="003C5F9E"/>
    <w:rsid w:val="003C6044"/>
    <w:rsid w:val="003C647C"/>
    <w:rsid w:val="003C6AF8"/>
    <w:rsid w:val="003C7211"/>
    <w:rsid w:val="003C75FA"/>
    <w:rsid w:val="003C76A6"/>
    <w:rsid w:val="003C7A3E"/>
    <w:rsid w:val="003C7FDF"/>
    <w:rsid w:val="003D083A"/>
    <w:rsid w:val="003D25BF"/>
    <w:rsid w:val="003D2B9C"/>
    <w:rsid w:val="003D3542"/>
    <w:rsid w:val="003D3B55"/>
    <w:rsid w:val="003D469C"/>
    <w:rsid w:val="003D4826"/>
    <w:rsid w:val="003D4F54"/>
    <w:rsid w:val="003D5E2E"/>
    <w:rsid w:val="003D6A6E"/>
    <w:rsid w:val="003D70E2"/>
    <w:rsid w:val="003D7914"/>
    <w:rsid w:val="003D7D0F"/>
    <w:rsid w:val="003D7DD3"/>
    <w:rsid w:val="003E01C4"/>
    <w:rsid w:val="003E024E"/>
    <w:rsid w:val="003E0E69"/>
    <w:rsid w:val="003E1C8A"/>
    <w:rsid w:val="003E2CDB"/>
    <w:rsid w:val="003E2D46"/>
    <w:rsid w:val="003E542B"/>
    <w:rsid w:val="003E55F9"/>
    <w:rsid w:val="003E5CA7"/>
    <w:rsid w:val="003E63DD"/>
    <w:rsid w:val="003E6E27"/>
    <w:rsid w:val="003E6F71"/>
    <w:rsid w:val="003E75C1"/>
    <w:rsid w:val="003E78B6"/>
    <w:rsid w:val="003E7D7E"/>
    <w:rsid w:val="003F0971"/>
    <w:rsid w:val="003F0A5B"/>
    <w:rsid w:val="003F146C"/>
    <w:rsid w:val="003F19BD"/>
    <w:rsid w:val="003F1DBD"/>
    <w:rsid w:val="003F2251"/>
    <w:rsid w:val="003F2CC4"/>
    <w:rsid w:val="003F3DFD"/>
    <w:rsid w:val="003F3F3E"/>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6938"/>
    <w:rsid w:val="00407D08"/>
    <w:rsid w:val="004102C2"/>
    <w:rsid w:val="004106B8"/>
    <w:rsid w:val="0041154B"/>
    <w:rsid w:val="00412DA3"/>
    <w:rsid w:val="00414714"/>
    <w:rsid w:val="00414AD7"/>
    <w:rsid w:val="00415207"/>
    <w:rsid w:val="00415788"/>
    <w:rsid w:val="004158CB"/>
    <w:rsid w:val="00415DF8"/>
    <w:rsid w:val="00416E6A"/>
    <w:rsid w:val="00417DE0"/>
    <w:rsid w:val="00420CD3"/>
    <w:rsid w:val="004226B9"/>
    <w:rsid w:val="00422AFD"/>
    <w:rsid w:val="00423496"/>
    <w:rsid w:val="0042349E"/>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985"/>
    <w:rsid w:val="00433E4F"/>
    <w:rsid w:val="004350F3"/>
    <w:rsid w:val="0043526A"/>
    <w:rsid w:val="00435DBB"/>
    <w:rsid w:val="00436946"/>
    <w:rsid w:val="0043698F"/>
    <w:rsid w:val="00440734"/>
    <w:rsid w:val="00440C60"/>
    <w:rsid w:val="00440F2F"/>
    <w:rsid w:val="004416E8"/>
    <w:rsid w:val="0044173F"/>
    <w:rsid w:val="0044174E"/>
    <w:rsid w:val="004424ED"/>
    <w:rsid w:val="00442622"/>
    <w:rsid w:val="0044273F"/>
    <w:rsid w:val="0044281F"/>
    <w:rsid w:val="0044317D"/>
    <w:rsid w:val="0044395D"/>
    <w:rsid w:val="004442F4"/>
    <w:rsid w:val="004443CB"/>
    <w:rsid w:val="00444411"/>
    <w:rsid w:val="00444562"/>
    <w:rsid w:val="0044492D"/>
    <w:rsid w:val="00444F5E"/>
    <w:rsid w:val="0044648E"/>
    <w:rsid w:val="00450042"/>
    <w:rsid w:val="004502EF"/>
    <w:rsid w:val="004509E8"/>
    <w:rsid w:val="00450C54"/>
    <w:rsid w:val="00451056"/>
    <w:rsid w:val="0045156C"/>
    <w:rsid w:val="00451E31"/>
    <w:rsid w:val="00452B74"/>
    <w:rsid w:val="00452BF6"/>
    <w:rsid w:val="004530F7"/>
    <w:rsid w:val="00453CED"/>
    <w:rsid w:val="00453E4E"/>
    <w:rsid w:val="0045521A"/>
    <w:rsid w:val="00455F65"/>
    <w:rsid w:val="00456591"/>
    <w:rsid w:val="0045679D"/>
    <w:rsid w:val="0045733B"/>
    <w:rsid w:val="00457C45"/>
    <w:rsid w:val="00460CCE"/>
    <w:rsid w:val="00461001"/>
    <w:rsid w:val="00461879"/>
    <w:rsid w:val="00462135"/>
    <w:rsid w:val="00462871"/>
    <w:rsid w:val="00462BDE"/>
    <w:rsid w:val="00463799"/>
    <w:rsid w:val="0046387F"/>
    <w:rsid w:val="00463C70"/>
    <w:rsid w:val="004647AC"/>
    <w:rsid w:val="004651CF"/>
    <w:rsid w:val="00466699"/>
    <w:rsid w:val="00466B15"/>
    <w:rsid w:val="00466E2C"/>
    <w:rsid w:val="00470913"/>
    <w:rsid w:val="00471E72"/>
    <w:rsid w:val="004724D6"/>
    <w:rsid w:val="00472FDC"/>
    <w:rsid w:val="0047482E"/>
    <w:rsid w:val="0047534F"/>
    <w:rsid w:val="00475A7C"/>
    <w:rsid w:val="004761F9"/>
    <w:rsid w:val="00476DAF"/>
    <w:rsid w:val="004771FE"/>
    <w:rsid w:val="00477AFD"/>
    <w:rsid w:val="00480019"/>
    <w:rsid w:val="004800A5"/>
    <w:rsid w:val="0048077D"/>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4F88"/>
    <w:rsid w:val="0049515C"/>
    <w:rsid w:val="00495484"/>
    <w:rsid w:val="00495914"/>
    <w:rsid w:val="00495A97"/>
    <w:rsid w:val="00495B49"/>
    <w:rsid w:val="004963E8"/>
    <w:rsid w:val="00496584"/>
    <w:rsid w:val="00497AEC"/>
    <w:rsid w:val="004A07B5"/>
    <w:rsid w:val="004A0C6F"/>
    <w:rsid w:val="004A1E77"/>
    <w:rsid w:val="004A217B"/>
    <w:rsid w:val="004A27CE"/>
    <w:rsid w:val="004A28CC"/>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3BF"/>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C7C67"/>
    <w:rsid w:val="004D0653"/>
    <w:rsid w:val="004D1243"/>
    <w:rsid w:val="004D1970"/>
    <w:rsid w:val="004D1D57"/>
    <w:rsid w:val="004D21DD"/>
    <w:rsid w:val="004D2583"/>
    <w:rsid w:val="004D32EB"/>
    <w:rsid w:val="004D3AB5"/>
    <w:rsid w:val="004D3E02"/>
    <w:rsid w:val="004D3EA4"/>
    <w:rsid w:val="004D4B26"/>
    <w:rsid w:val="004D571D"/>
    <w:rsid w:val="004D6550"/>
    <w:rsid w:val="004D6CA0"/>
    <w:rsid w:val="004D6F4A"/>
    <w:rsid w:val="004E04FA"/>
    <w:rsid w:val="004E0EA0"/>
    <w:rsid w:val="004E2F1A"/>
    <w:rsid w:val="004E3015"/>
    <w:rsid w:val="004E35B1"/>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10"/>
    <w:rsid w:val="004F3E7F"/>
    <w:rsid w:val="004F3F04"/>
    <w:rsid w:val="004F4A13"/>
    <w:rsid w:val="004F6B50"/>
    <w:rsid w:val="0050010C"/>
    <w:rsid w:val="00500276"/>
    <w:rsid w:val="0050054D"/>
    <w:rsid w:val="00500F6F"/>
    <w:rsid w:val="0050153E"/>
    <w:rsid w:val="00501682"/>
    <w:rsid w:val="00501A8B"/>
    <w:rsid w:val="00501FA4"/>
    <w:rsid w:val="005026EE"/>
    <w:rsid w:val="0050404E"/>
    <w:rsid w:val="005049C9"/>
    <w:rsid w:val="00504C2E"/>
    <w:rsid w:val="00504D0B"/>
    <w:rsid w:val="00505A3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28"/>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CB6"/>
    <w:rsid w:val="00532EEA"/>
    <w:rsid w:val="005331BB"/>
    <w:rsid w:val="0053334B"/>
    <w:rsid w:val="0053340A"/>
    <w:rsid w:val="00533C45"/>
    <w:rsid w:val="005344C9"/>
    <w:rsid w:val="00534E66"/>
    <w:rsid w:val="005352F5"/>
    <w:rsid w:val="00536217"/>
    <w:rsid w:val="00536349"/>
    <w:rsid w:val="00536FB6"/>
    <w:rsid w:val="00537232"/>
    <w:rsid w:val="00537740"/>
    <w:rsid w:val="00537806"/>
    <w:rsid w:val="0053786E"/>
    <w:rsid w:val="005424D2"/>
    <w:rsid w:val="00542B15"/>
    <w:rsid w:val="00542C31"/>
    <w:rsid w:val="005433A5"/>
    <w:rsid w:val="005433C2"/>
    <w:rsid w:val="00543676"/>
    <w:rsid w:val="00543A3E"/>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0DD2"/>
    <w:rsid w:val="00551127"/>
    <w:rsid w:val="0055147E"/>
    <w:rsid w:val="00552045"/>
    <w:rsid w:val="00552530"/>
    <w:rsid w:val="00552622"/>
    <w:rsid w:val="00552E34"/>
    <w:rsid w:val="00553105"/>
    <w:rsid w:val="00553674"/>
    <w:rsid w:val="00554C86"/>
    <w:rsid w:val="00555820"/>
    <w:rsid w:val="00555839"/>
    <w:rsid w:val="00555BF4"/>
    <w:rsid w:val="005563A1"/>
    <w:rsid w:val="005568F5"/>
    <w:rsid w:val="0056063C"/>
    <w:rsid w:val="00560E2B"/>
    <w:rsid w:val="00562A12"/>
    <w:rsid w:val="00562AF0"/>
    <w:rsid w:val="005634B0"/>
    <w:rsid w:val="00563627"/>
    <w:rsid w:val="0056366E"/>
    <w:rsid w:val="005648B0"/>
    <w:rsid w:val="00564E60"/>
    <w:rsid w:val="0056508F"/>
    <w:rsid w:val="00565EE8"/>
    <w:rsid w:val="005662A9"/>
    <w:rsid w:val="00566E8D"/>
    <w:rsid w:val="0056735A"/>
    <w:rsid w:val="005679EF"/>
    <w:rsid w:val="00567C5C"/>
    <w:rsid w:val="0057060B"/>
    <w:rsid w:val="00570E4B"/>
    <w:rsid w:val="005713C4"/>
    <w:rsid w:val="00572876"/>
    <w:rsid w:val="005737EB"/>
    <w:rsid w:val="0057392B"/>
    <w:rsid w:val="0057434D"/>
    <w:rsid w:val="005745CF"/>
    <w:rsid w:val="005770B8"/>
    <w:rsid w:val="00577277"/>
    <w:rsid w:val="0058101E"/>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3819"/>
    <w:rsid w:val="0059422A"/>
    <w:rsid w:val="005953A4"/>
    <w:rsid w:val="005959AC"/>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5EF"/>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D7FE8"/>
    <w:rsid w:val="005E02FF"/>
    <w:rsid w:val="005E04C1"/>
    <w:rsid w:val="005E1110"/>
    <w:rsid w:val="005E11EF"/>
    <w:rsid w:val="005E1298"/>
    <w:rsid w:val="005E18B4"/>
    <w:rsid w:val="005E22DD"/>
    <w:rsid w:val="005E28E2"/>
    <w:rsid w:val="005E2D0D"/>
    <w:rsid w:val="005E2E0C"/>
    <w:rsid w:val="005E2F8C"/>
    <w:rsid w:val="005E52EE"/>
    <w:rsid w:val="005E5ECC"/>
    <w:rsid w:val="005E771E"/>
    <w:rsid w:val="005E7803"/>
    <w:rsid w:val="005E7920"/>
    <w:rsid w:val="005E7953"/>
    <w:rsid w:val="005F05C5"/>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639"/>
    <w:rsid w:val="00601842"/>
    <w:rsid w:val="00601A78"/>
    <w:rsid w:val="00601E32"/>
    <w:rsid w:val="00602673"/>
    <w:rsid w:val="00603359"/>
    <w:rsid w:val="00603C5C"/>
    <w:rsid w:val="006040FA"/>
    <w:rsid w:val="00604416"/>
    <w:rsid w:val="00604C02"/>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574"/>
    <w:rsid w:val="0062368A"/>
    <w:rsid w:val="00623775"/>
    <w:rsid w:val="00625A0B"/>
    <w:rsid w:val="00625E90"/>
    <w:rsid w:val="0062611C"/>
    <w:rsid w:val="00626216"/>
    <w:rsid w:val="00626843"/>
    <w:rsid w:val="006268E8"/>
    <w:rsid w:val="00630496"/>
    <w:rsid w:val="00630529"/>
    <w:rsid w:val="0063222B"/>
    <w:rsid w:val="00632283"/>
    <w:rsid w:val="00632A5D"/>
    <w:rsid w:val="00633545"/>
    <w:rsid w:val="00633DB1"/>
    <w:rsid w:val="00634DB6"/>
    <w:rsid w:val="0063542A"/>
    <w:rsid w:val="00635453"/>
    <w:rsid w:val="006357C0"/>
    <w:rsid w:val="00635A41"/>
    <w:rsid w:val="00636C1A"/>
    <w:rsid w:val="006416EC"/>
    <w:rsid w:val="0064240A"/>
    <w:rsid w:val="00642A43"/>
    <w:rsid w:val="00643A5C"/>
    <w:rsid w:val="00643A9C"/>
    <w:rsid w:val="00644A16"/>
    <w:rsid w:val="0064500D"/>
    <w:rsid w:val="00645181"/>
    <w:rsid w:val="00645FD0"/>
    <w:rsid w:val="0064635A"/>
    <w:rsid w:val="006464AB"/>
    <w:rsid w:val="006466B4"/>
    <w:rsid w:val="0064786C"/>
    <w:rsid w:val="00650169"/>
    <w:rsid w:val="006501FA"/>
    <w:rsid w:val="00650424"/>
    <w:rsid w:val="00650E39"/>
    <w:rsid w:val="00650F0E"/>
    <w:rsid w:val="006511D6"/>
    <w:rsid w:val="00651613"/>
    <w:rsid w:val="006522C6"/>
    <w:rsid w:val="0065261F"/>
    <w:rsid w:val="00652DBA"/>
    <w:rsid w:val="00652EBD"/>
    <w:rsid w:val="00653137"/>
    <w:rsid w:val="0065365D"/>
    <w:rsid w:val="0065374F"/>
    <w:rsid w:val="00653CE9"/>
    <w:rsid w:val="006544FD"/>
    <w:rsid w:val="00656252"/>
    <w:rsid w:val="00656DE3"/>
    <w:rsid w:val="00656FEC"/>
    <w:rsid w:val="0066018B"/>
    <w:rsid w:val="00660871"/>
    <w:rsid w:val="00661341"/>
    <w:rsid w:val="00661C87"/>
    <w:rsid w:val="00663C8B"/>
    <w:rsid w:val="0066488D"/>
    <w:rsid w:val="00664A66"/>
    <w:rsid w:val="00664E96"/>
    <w:rsid w:val="00665144"/>
    <w:rsid w:val="00666904"/>
    <w:rsid w:val="00667017"/>
    <w:rsid w:val="006670B9"/>
    <w:rsid w:val="00667C5F"/>
    <w:rsid w:val="00667EA3"/>
    <w:rsid w:val="00670BA0"/>
    <w:rsid w:val="00670D67"/>
    <w:rsid w:val="00670EC4"/>
    <w:rsid w:val="00670F53"/>
    <w:rsid w:val="00671107"/>
    <w:rsid w:val="00672A62"/>
    <w:rsid w:val="00672C93"/>
    <w:rsid w:val="00673463"/>
    <w:rsid w:val="006735A8"/>
    <w:rsid w:val="006745BC"/>
    <w:rsid w:val="00675E27"/>
    <w:rsid w:val="006771B7"/>
    <w:rsid w:val="006775B5"/>
    <w:rsid w:val="006775FB"/>
    <w:rsid w:val="00677A5D"/>
    <w:rsid w:val="006805B3"/>
    <w:rsid w:val="00681495"/>
    <w:rsid w:val="00681DE7"/>
    <w:rsid w:val="0068229A"/>
    <w:rsid w:val="00682D6B"/>
    <w:rsid w:val="00682D72"/>
    <w:rsid w:val="006830E7"/>
    <w:rsid w:val="00684295"/>
    <w:rsid w:val="0068449C"/>
    <w:rsid w:val="0068537B"/>
    <w:rsid w:val="00685CE7"/>
    <w:rsid w:val="00685DA5"/>
    <w:rsid w:val="006860F4"/>
    <w:rsid w:val="006908F6"/>
    <w:rsid w:val="0069181A"/>
    <w:rsid w:val="00691C5D"/>
    <w:rsid w:val="00692156"/>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7F"/>
    <w:rsid w:val="006B66B3"/>
    <w:rsid w:val="006B6B47"/>
    <w:rsid w:val="006B71FF"/>
    <w:rsid w:val="006C03AD"/>
    <w:rsid w:val="006C0AF9"/>
    <w:rsid w:val="006C1532"/>
    <w:rsid w:val="006C1A43"/>
    <w:rsid w:val="006C1E5E"/>
    <w:rsid w:val="006C1FE5"/>
    <w:rsid w:val="006C2788"/>
    <w:rsid w:val="006C279A"/>
    <w:rsid w:val="006C457D"/>
    <w:rsid w:val="006C4739"/>
    <w:rsid w:val="006C47D8"/>
    <w:rsid w:val="006C4F81"/>
    <w:rsid w:val="006C51FA"/>
    <w:rsid w:val="006C5576"/>
    <w:rsid w:val="006C5918"/>
    <w:rsid w:val="006C593B"/>
    <w:rsid w:val="006C594A"/>
    <w:rsid w:val="006C65D2"/>
    <w:rsid w:val="006C7163"/>
    <w:rsid w:val="006C7ECD"/>
    <w:rsid w:val="006D0942"/>
    <w:rsid w:val="006D0B25"/>
    <w:rsid w:val="006D0DFC"/>
    <w:rsid w:val="006D0E9C"/>
    <w:rsid w:val="006D163F"/>
    <w:rsid w:val="006D2418"/>
    <w:rsid w:val="006D24E0"/>
    <w:rsid w:val="006D26D9"/>
    <w:rsid w:val="006D323A"/>
    <w:rsid w:val="006D33E4"/>
    <w:rsid w:val="006D3CAF"/>
    <w:rsid w:val="006D482E"/>
    <w:rsid w:val="006D5184"/>
    <w:rsid w:val="006D5284"/>
    <w:rsid w:val="006D53A9"/>
    <w:rsid w:val="006D5414"/>
    <w:rsid w:val="006D5D19"/>
    <w:rsid w:val="006D5D93"/>
    <w:rsid w:val="006D61D0"/>
    <w:rsid w:val="006D6231"/>
    <w:rsid w:val="006D68A2"/>
    <w:rsid w:val="006D6F71"/>
    <w:rsid w:val="006D7006"/>
    <w:rsid w:val="006D7C5F"/>
    <w:rsid w:val="006E14F9"/>
    <w:rsid w:val="006E1778"/>
    <w:rsid w:val="006E1E45"/>
    <w:rsid w:val="006E1EAF"/>
    <w:rsid w:val="006E21B4"/>
    <w:rsid w:val="006E3380"/>
    <w:rsid w:val="006E5378"/>
    <w:rsid w:val="006E70BD"/>
    <w:rsid w:val="006E7624"/>
    <w:rsid w:val="006E7FD0"/>
    <w:rsid w:val="006F0309"/>
    <w:rsid w:val="006F1302"/>
    <w:rsid w:val="006F157E"/>
    <w:rsid w:val="006F30E7"/>
    <w:rsid w:val="006F32C1"/>
    <w:rsid w:val="006F3630"/>
    <w:rsid w:val="006F3646"/>
    <w:rsid w:val="006F3B7A"/>
    <w:rsid w:val="006F3F6A"/>
    <w:rsid w:val="006F454E"/>
    <w:rsid w:val="006F4BCC"/>
    <w:rsid w:val="006F5230"/>
    <w:rsid w:val="006F6727"/>
    <w:rsid w:val="006F6908"/>
    <w:rsid w:val="006F6918"/>
    <w:rsid w:val="006F6D8B"/>
    <w:rsid w:val="006F6DDC"/>
    <w:rsid w:val="006F7232"/>
    <w:rsid w:val="006F784F"/>
    <w:rsid w:val="007009C7"/>
    <w:rsid w:val="007026CE"/>
    <w:rsid w:val="00702743"/>
    <w:rsid w:val="0070287D"/>
    <w:rsid w:val="00702886"/>
    <w:rsid w:val="00702AB9"/>
    <w:rsid w:val="00702D8E"/>
    <w:rsid w:val="00703358"/>
    <w:rsid w:val="00703EEB"/>
    <w:rsid w:val="007044A4"/>
    <w:rsid w:val="0070515A"/>
    <w:rsid w:val="00705ABF"/>
    <w:rsid w:val="00706B3C"/>
    <w:rsid w:val="007072BF"/>
    <w:rsid w:val="00707DBE"/>
    <w:rsid w:val="00707FF7"/>
    <w:rsid w:val="00710483"/>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126"/>
    <w:rsid w:val="0072654D"/>
    <w:rsid w:val="00726D93"/>
    <w:rsid w:val="0073010B"/>
    <w:rsid w:val="0073084A"/>
    <w:rsid w:val="00730DEE"/>
    <w:rsid w:val="00730E1A"/>
    <w:rsid w:val="00731A81"/>
    <w:rsid w:val="0073252C"/>
    <w:rsid w:val="0073285B"/>
    <w:rsid w:val="00732963"/>
    <w:rsid w:val="00732E23"/>
    <w:rsid w:val="007337E2"/>
    <w:rsid w:val="007346D6"/>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980"/>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34ED"/>
    <w:rsid w:val="0075479B"/>
    <w:rsid w:val="00754D09"/>
    <w:rsid w:val="0075576C"/>
    <w:rsid w:val="007558AB"/>
    <w:rsid w:val="00756056"/>
    <w:rsid w:val="007563C6"/>
    <w:rsid w:val="00756510"/>
    <w:rsid w:val="007571A5"/>
    <w:rsid w:val="007607E9"/>
    <w:rsid w:val="00761B72"/>
    <w:rsid w:val="007624DB"/>
    <w:rsid w:val="00762681"/>
    <w:rsid w:val="00762EDB"/>
    <w:rsid w:val="00762F52"/>
    <w:rsid w:val="00763293"/>
    <w:rsid w:val="0076424D"/>
    <w:rsid w:val="0076427A"/>
    <w:rsid w:val="00764346"/>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099"/>
    <w:rsid w:val="00776D0F"/>
    <w:rsid w:val="00777737"/>
    <w:rsid w:val="00780BC5"/>
    <w:rsid w:val="00780F8C"/>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971"/>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141"/>
    <w:rsid w:val="007B5482"/>
    <w:rsid w:val="007B5531"/>
    <w:rsid w:val="007B5903"/>
    <w:rsid w:val="007B5931"/>
    <w:rsid w:val="007B67C5"/>
    <w:rsid w:val="007B6E20"/>
    <w:rsid w:val="007B7514"/>
    <w:rsid w:val="007B7580"/>
    <w:rsid w:val="007C001F"/>
    <w:rsid w:val="007C0445"/>
    <w:rsid w:val="007C1F10"/>
    <w:rsid w:val="007C2A45"/>
    <w:rsid w:val="007C2E0C"/>
    <w:rsid w:val="007C3645"/>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2A9B"/>
    <w:rsid w:val="00803593"/>
    <w:rsid w:val="00803882"/>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2F1C"/>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468"/>
    <w:rsid w:val="008365BE"/>
    <w:rsid w:val="008370C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101"/>
    <w:rsid w:val="008719A7"/>
    <w:rsid w:val="00871B08"/>
    <w:rsid w:val="00871F23"/>
    <w:rsid w:val="00872025"/>
    <w:rsid w:val="0087209A"/>
    <w:rsid w:val="0087256A"/>
    <w:rsid w:val="00873B5C"/>
    <w:rsid w:val="00873E0F"/>
    <w:rsid w:val="00873FC3"/>
    <w:rsid w:val="00874FF4"/>
    <w:rsid w:val="0087542C"/>
    <w:rsid w:val="00875F9A"/>
    <w:rsid w:val="0087609D"/>
    <w:rsid w:val="008764B6"/>
    <w:rsid w:val="00876EAC"/>
    <w:rsid w:val="00877713"/>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7D1"/>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766"/>
    <w:rsid w:val="008D09FD"/>
    <w:rsid w:val="008D1BEB"/>
    <w:rsid w:val="008D2E3F"/>
    <w:rsid w:val="008D34FE"/>
    <w:rsid w:val="008D3766"/>
    <w:rsid w:val="008D38A3"/>
    <w:rsid w:val="008D4992"/>
    <w:rsid w:val="008D4F99"/>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4ABB"/>
    <w:rsid w:val="008E547C"/>
    <w:rsid w:val="008E5F99"/>
    <w:rsid w:val="008E6E06"/>
    <w:rsid w:val="008F0554"/>
    <w:rsid w:val="008F0AF8"/>
    <w:rsid w:val="008F0C4A"/>
    <w:rsid w:val="008F1419"/>
    <w:rsid w:val="008F179F"/>
    <w:rsid w:val="008F20C8"/>
    <w:rsid w:val="008F2AA9"/>
    <w:rsid w:val="008F3604"/>
    <w:rsid w:val="008F4391"/>
    <w:rsid w:val="008F478F"/>
    <w:rsid w:val="008F5101"/>
    <w:rsid w:val="008F534C"/>
    <w:rsid w:val="008F5EF9"/>
    <w:rsid w:val="008F60D4"/>
    <w:rsid w:val="008F6B04"/>
    <w:rsid w:val="008F6F6F"/>
    <w:rsid w:val="008F7B10"/>
    <w:rsid w:val="008F7C64"/>
    <w:rsid w:val="009000FB"/>
    <w:rsid w:val="0090043E"/>
    <w:rsid w:val="00900A62"/>
    <w:rsid w:val="00900DF5"/>
    <w:rsid w:val="00901AE5"/>
    <w:rsid w:val="00901C94"/>
    <w:rsid w:val="009025AC"/>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2FB9"/>
    <w:rsid w:val="009230EC"/>
    <w:rsid w:val="00923A74"/>
    <w:rsid w:val="0092511C"/>
    <w:rsid w:val="009252F1"/>
    <w:rsid w:val="00925D8C"/>
    <w:rsid w:val="009261BC"/>
    <w:rsid w:val="009268EF"/>
    <w:rsid w:val="0092693D"/>
    <w:rsid w:val="009271F2"/>
    <w:rsid w:val="009273D5"/>
    <w:rsid w:val="0092747D"/>
    <w:rsid w:val="00927A03"/>
    <w:rsid w:val="0093036C"/>
    <w:rsid w:val="0093101C"/>
    <w:rsid w:val="00931F2B"/>
    <w:rsid w:val="00932059"/>
    <w:rsid w:val="00932097"/>
    <w:rsid w:val="00932640"/>
    <w:rsid w:val="0093362A"/>
    <w:rsid w:val="00933DB6"/>
    <w:rsid w:val="00935636"/>
    <w:rsid w:val="00935F7C"/>
    <w:rsid w:val="00936172"/>
    <w:rsid w:val="009366F2"/>
    <w:rsid w:val="009378B6"/>
    <w:rsid w:val="00941198"/>
    <w:rsid w:val="009412D5"/>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3B0"/>
    <w:rsid w:val="00951533"/>
    <w:rsid w:val="0095227A"/>
    <w:rsid w:val="009532A1"/>
    <w:rsid w:val="009532C2"/>
    <w:rsid w:val="00953E5E"/>
    <w:rsid w:val="00953EC8"/>
    <w:rsid w:val="00954024"/>
    <w:rsid w:val="00954DBD"/>
    <w:rsid w:val="00955075"/>
    <w:rsid w:val="00957388"/>
    <w:rsid w:val="00957815"/>
    <w:rsid w:val="00957A77"/>
    <w:rsid w:val="00957B62"/>
    <w:rsid w:val="009601B8"/>
    <w:rsid w:val="009605C0"/>
    <w:rsid w:val="00960940"/>
    <w:rsid w:val="00960A37"/>
    <w:rsid w:val="0096113E"/>
    <w:rsid w:val="00961758"/>
    <w:rsid w:val="00961875"/>
    <w:rsid w:val="00961B43"/>
    <w:rsid w:val="009622DC"/>
    <w:rsid w:val="00962B1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180"/>
    <w:rsid w:val="009913B9"/>
    <w:rsid w:val="00991613"/>
    <w:rsid w:val="009917B8"/>
    <w:rsid w:val="009919D9"/>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1F26"/>
    <w:rsid w:val="009A315D"/>
    <w:rsid w:val="009A3236"/>
    <w:rsid w:val="009A35F4"/>
    <w:rsid w:val="009A3AA5"/>
    <w:rsid w:val="009A4313"/>
    <w:rsid w:val="009A437B"/>
    <w:rsid w:val="009A64DE"/>
    <w:rsid w:val="009A6927"/>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121"/>
    <w:rsid w:val="009D6887"/>
    <w:rsid w:val="009D716E"/>
    <w:rsid w:val="009D7E6C"/>
    <w:rsid w:val="009E08B7"/>
    <w:rsid w:val="009E120F"/>
    <w:rsid w:val="009E1494"/>
    <w:rsid w:val="009E5EA7"/>
    <w:rsid w:val="009E6AAB"/>
    <w:rsid w:val="009E6D28"/>
    <w:rsid w:val="009E7795"/>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17D81"/>
    <w:rsid w:val="00A20375"/>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41204"/>
    <w:rsid w:val="00A41417"/>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1451"/>
    <w:rsid w:val="00A52EBB"/>
    <w:rsid w:val="00A53B3A"/>
    <w:rsid w:val="00A53F1C"/>
    <w:rsid w:val="00A53F94"/>
    <w:rsid w:val="00A54793"/>
    <w:rsid w:val="00A54988"/>
    <w:rsid w:val="00A54A4E"/>
    <w:rsid w:val="00A54B29"/>
    <w:rsid w:val="00A56398"/>
    <w:rsid w:val="00A572BD"/>
    <w:rsid w:val="00A60607"/>
    <w:rsid w:val="00A6120F"/>
    <w:rsid w:val="00A6248A"/>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1E7"/>
    <w:rsid w:val="00A74208"/>
    <w:rsid w:val="00A7429F"/>
    <w:rsid w:val="00A74DC9"/>
    <w:rsid w:val="00A75552"/>
    <w:rsid w:val="00A75BA6"/>
    <w:rsid w:val="00A767F0"/>
    <w:rsid w:val="00A76D2E"/>
    <w:rsid w:val="00A76DBF"/>
    <w:rsid w:val="00A77322"/>
    <w:rsid w:val="00A77691"/>
    <w:rsid w:val="00A80B56"/>
    <w:rsid w:val="00A81187"/>
    <w:rsid w:val="00A81964"/>
    <w:rsid w:val="00A81D63"/>
    <w:rsid w:val="00A84221"/>
    <w:rsid w:val="00A85310"/>
    <w:rsid w:val="00A85B7C"/>
    <w:rsid w:val="00A85C7C"/>
    <w:rsid w:val="00A85D7F"/>
    <w:rsid w:val="00A85EF5"/>
    <w:rsid w:val="00A865B4"/>
    <w:rsid w:val="00A871B8"/>
    <w:rsid w:val="00A87C9D"/>
    <w:rsid w:val="00A87F25"/>
    <w:rsid w:val="00A900EF"/>
    <w:rsid w:val="00A90C6F"/>
    <w:rsid w:val="00A914F8"/>
    <w:rsid w:val="00A9165F"/>
    <w:rsid w:val="00A91E0E"/>
    <w:rsid w:val="00A92D78"/>
    <w:rsid w:val="00A93127"/>
    <w:rsid w:val="00A937A5"/>
    <w:rsid w:val="00A93E5F"/>
    <w:rsid w:val="00A93FF1"/>
    <w:rsid w:val="00A945AE"/>
    <w:rsid w:val="00A9491D"/>
    <w:rsid w:val="00A95163"/>
    <w:rsid w:val="00A95556"/>
    <w:rsid w:val="00A95823"/>
    <w:rsid w:val="00A95DFE"/>
    <w:rsid w:val="00A96C29"/>
    <w:rsid w:val="00A96DBC"/>
    <w:rsid w:val="00AA0660"/>
    <w:rsid w:val="00AA09ED"/>
    <w:rsid w:val="00AA0B74"/>
    <w:rsid w:val="00AA12A1"/>
    <w:rsid w:val="00AA2100"/>
    <w:rsid w:val="00AA2637"/>
    <w:rsid w:val="00AA297F"/>
    <w:rsid w:val="00AA4792"/>
    <w:rsid w:val="00AA5460"/>
    <w:rsid w:val="00AA5601"/>
    <w:rsid w:val="00AA5DAE"/>
    <w:rsid w:val="00AA5E5A"/>
    <w:rsid w:val="00AA5E7D"/>
    <w:rsid w:val="00AA6698"/>
    <w:rsid w:val="00AA687A"/>
    <w:rsid w:val="00AA6DF8"/>
    <w:rsid w:val="00AA7AFC"/>
    <w:rsid w:val="00AB0427"/>
    <w:rsid w:val="00AB0647"/>
    <w:rsid w:val="00AB0FB3"/>
    <w:rsid w:val="00AB20EF"/>
    <w:rsid w:val="00AB2C05"/>
    <w:rsid w:val="00AB2C22"/>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6AF"/>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408B"/>
    <w:rsid w:val="00AE4992"/>
    <w:rsid w:val="00AE5619"/>
    <w:rsid w:val="00AF022A"/>
    <w:rsid w:val="00AF0AED"/>
    <w:rsid w:val="00AF0F21"/>
    <w:rsid w:val="00AF1084"/>
    <w:rsid w:val="00AF1990"/>
    <w:rsid w:val="00AF1B99"/>
    <w:rsid w:val="00AF227A"/>
    <w:rsid w:val="00AF24BD"/>
    <w:rsid w:val="00AF2768"/>
    <w:rsid w:val="00AF280D"/>
    <w:rsid w:val="00AF2834"/>
    <w:rsid w:val="00AF388F"/>
    <w:rsid w:val="00AF3AC0"/>
    <w:rsid w:val="00AF3C06"/>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6AE"/>
    <w:rsid w:val="00B13C03"/>
    <w:rsid w:val="00B15461"/>
    <w:rsid w:val="00B15E80"/>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69F5"/>
    <w:rsid w:val="00B273C7"/>
    <w:rsid w:val="00B278CF"/>
    <w:rsid w:val="00B30A16"/>
    <w:rsid w:val="00B316DE"/>
    <w:rsid w:val="00B32160"/>
    <w:rsid w:val="00B323B8"/>
    <w:rsid w:val="00B326B9"/>
    <w:rsid w:val="00B33385"/>
    <w:rsid w:val="00B34717"/>
    <w:rsid w:val="00B34ADD"/>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B"/>
    <w:rsid w:val="00B56561"/>
    <w:rsid w:val="00B60B06"/>
    <w:rsid w:val="00B611DC"/>
    <w:rsid w:val="00B6297D"/>
    <w:rsid w:val="00B62BE9"/>
    <w:rsid w:val="00B634E6"/>
    <w:rsid w:val="00B65116"/>
    <w:rsid w:val="00B65618"/>
    <w:rsid w:val="00B65652"/>
    <w:rsid w:val="00B66304"/>
    <w:rsid w:val="00B6636B"/>
    <w:rsid w:val="00B66DCD"/>
    <w:rsid w:val="00B674C7"/>
    <w:rsid w:val="00B70175"/>
    <w:rsid w:val="00B706E3"/>
    <w:rsid w:val="00B70CE7"/>
    <w:rsid w:val="00B71585"/>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4BE"/>
    <w:rsid w:val="00B83435"/>
    <w:rsid w:val="00B83D1A"/>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134"/>
    <w:rsid w:val="00B93F84"/>
    <w:rsid w:val="00B93FCD"/>
    <w:rsid w:val="00B94411"/>
    <w:rsid w:val="00B9499B"/>
    <w:rsid w:val="00B955CB"/>
    <w:rsid w:val="00B96295"/>
    <w:rsid w:val="00B96D31"/>
    <w:rsid w:val="00B97065"/>
    <w:rsid w:val="00B9727C"/>
    <w:rsid w:val="00B97B1C"/>
    <w:rsid w:val="00B97DB3"/>
    <w:rsid w:val="00BA1F69"/>
    <w:rsid w:val="00BA2B9C"/>
    <w:rsid w:val="00BA397E"/>
    <w:rsid w:val="00BA4ADD"/>
    <w:rsid w:val="00BA525C"/>
    <w:rsid w:val="00BA5909"/>
    <w:rsid w:val="00BA6048"/>
    <w:rsid w:val="00BA6121"/>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424"/>
    <w:rsid w:val="00BD0BB1"/>
    <w:rsid w:val="00BD1429"/>
    <w:rsid w:val="00BD1C6C"/>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6123"/>
    <w:rsid w:val="00BE6756"/>
    <w:rsid w:val="00BE7AAA"/>
    <w:rsid w:val="00BF0336"/>
    <w:rsid w:val="00BF0E69"/>
    <w:rsid w:val="00BF1542"/>
    <w:rsid w:val="00BF15C1"/>
    <w:rsid w:val="00BF172D"/>
    <w:rsid w:val="00BF1AB8"/>
    <w:rsid w:val="00BF3FE0"/>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2BB"/>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6C0"/>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D53"/>
    <w:rsid w:val="00C16E55"/>
    <w:rsid w:val="00C175AD"/>
    <w:rsid w:val="00C175D5"/>
    <w:rsid w:val="00C2047D"/>
    <w:rsid w:val="00C20BF7"/>
    <w:rsid w:val="00C21D37"/>
    <w:rsid w:val="00C227DF"/>
    <w:rsid w:val="00C22C08"/>
    <w:rsid w:val="00C22C09"/>
    <w:rsid w:val="00C239D6"/>
    <w:rsid w:val="00C23A7E"/>
    <w:rsid w:val="00C23C64"/>
    <w:rsid w:val="00C245CC"/>
    <w:rsid w:val="00C24AB3"/>
    <w:rsid w:val="00C24E47"/>
    <w:rsid w:val="00C2501B"/>
    <w:rsid w:val="00C257DC"/>
    <w:rsid w:val="00C2598A"/>
    <w:rsid w:val="00C25CC2"/>
    <w:rsid w:val="00C26C1D"/>
    <w:rsid w:val="00C26D2C"/>
    <w:rsid w:val="00C273C4"/>
    <w:rsid w:val="00C27655"/>
    <w:rsid w:val="00C27715"/>
    <w:rsid w:val="00C2790F"/>
    <w:rsid w:val="00C27BC2"/>
    <w:rsid w:val="00C306A1"/>
    <w:rsid w:val="00C30729"/>
    <w:rsid w:val="00C30CA0"/>
    <w:rsid w:val="00C31CCB"/>
    <w:rsid w:val="00C33D70"/>
    <w:rsid w:val="00C34B88"/>
    <w:rsid w:val="00C35781"/>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479FF"/>
    <w:rsid w:val="00C50E93"/>
    <w:rsid w:val="00C51555"/>
    <w:rsid w:val="00C51927"/>
    <w:rsid w:val="00C51D8F"/>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2F92"/>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388"/>
    <w:rsid w:val="00C847F3"/>
    <w:rsid w:val="00C84B41"/>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4BD"/>
    <w:rsid w:val="00C93772"/>
    <w:rsid w:val="00C93BB8"/>
    <w:rsid w:val="00C93BF7"/>
    <w:rsid w:val="00C93D60"/>
    <w:rsid w:val="00C946EB"/>
    <w:rsid w:val="00C9478E"/>
    <w:rsid w:val="00C94C2E"/>
    <w:rsid w:val="00C94C97"/>
    <w:rsid w:val="00C95AEE"/>
    <w:rsid w:val="00C960B2"/>
    <w:rsid w:val="00C964F8"/>
    <w:rsid w:val="00CA05CA"/>
    <w:rsid w:val="00CA1D5D"/>
    <w:rsid w:val="00CA2200"/>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2A44"/>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5CE9"/>
    <w:rsid w:val="00CE6AD7"/>
    <w:rsid w:val="00CE6EFD"/>
    <w:rsid w:val="00CE78E2"/>
    <w:rsid w:val="00CF0BD1"/>
    <w:rsid w:val="00CF145C"/>
    <w:rsid w:val="00CF18CF"/>
    <w:rsid w:val="00CF1D1F"/>
    <w:rsid w:val="00CF24AB"/>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7A4"/>
    <w:rsid w:val="00D01E2F"/>
    <w:rsid w:val="00D03BCB"/>
    <w:rsid w:val="00D0403A"/>
    <w:rsid w:val="00D04775"/>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1D2"/>
    <w:rsid w:val="00D4530C"/>
    <w:rsid w:val="00D454F5"/>
    <w:rsid w:val="00D478FD"/>
    <w:rsid w:val="00D47E35"/>
    <w:rsid w:val="00D5068B"/>
    <w:rsid w:val="00D50FF5"/>
    <w:rsid w:val="00D528C4"/>
    <w:rsid w:val="00D528E7"/>
    <w:rsid w:val="00D52A35"/>
    <w:rsid w:val="00D5336F"/>
    <w:rsid w:val="00D535DD"/>
    <w:rsid w:val="00D53618"/>
    <w:rsid w:val="00D53C4E"/>
    <w:rsid w:val="00D54FA6"/>
    <w:rsid w:val="00D5556E"/>
    <w:rsid w:val="00D55709"/>
    <w:rsid w:val="00D56340"/>
    <w:rsid w:val="00D5645D"/>
    <w:rsid w:val="00D5647A"/>
    <w:rsid w:val="00D56A3C"/>
    <w:rsid w:val="00D570CD"/>
    <w:rsid w:val="00D578F1"/>
    <w:rsid w:val="00D57F06"/>
    <w:rsid w:val="00D60F43"/>
    <w:rsid w:val="00D613A5"/>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41C"/>
    <w:rsid w:val="00D67479"/>
    <w:rsid w:val="00D67648"/>
    <w:rsid w:val="00D67A5F"/>
    <w:rsid w:val="00D67ECD"/>
    <w:rsid w:val="00D703E1"/>
    <w:rsid w:val="00D70E84"/>
    <w:rsid w:val="00D712C2"/>
    <w:rsid w:val="00D7182F"/>
    <w:rsid w:val="00D728C5"/>
    <w:rsid w:val="00D72FA1"/>
    <w:rsid w:val="00D7378F"/>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B1D"/>
    <w:rsid w:val="00D83C24"/>
    <w:rsid w:val="00D84101"/>
    <w:rsid w:val="00D84AAC"/>
    <w:rsid w:val="00D85176"/>
    <w:rsid w:val="00D8585B"/>
    <w:rsid w:val="00D85EB9"/>
    <w:rsid w:val="00D86291"/>
    <w:rsid w:val="00D8633F"/>
    <w:rsid w:val="00D8726A"/>
    <w:rsid w:val="00D873AD"/>
    <w:rsid w:val="00D873D4"/>
    <w:rsid w:val="00D8747A"/>
    <w:rsid w:val="00D87B5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A776B"/>
    <w:rsid w:val="00DB009F"/>
    <w:rsid w:val="00DB0CFF"/>
    <w:rsid w:val="00DB19B0"/>
    <w:rsid w:val="00DB22F3"/>
    <w:rsid w:val="00DB241C"/>
    <w:rsid w:val="00DB2E97"/>
    <w:rsid w:val="00DB5517"/>
    <w:rsid w:val="00DB5730"/>
    <w:rsid w:val="00DB681C"/>
    <w:rsid w:val="00DB7DAE"/>
    <w:rsid w:val="00DC026E"/>
    <w:rsid w:val="00DC079F"/>
    <w:rsid w:val="00DC08C5"/>
    <w:rsid w:val="00DC0D07"/>
    <w:rsid w:val="00DC1396"/>
    <w:rsid w:val="00DC2CFC"/>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12B6"/>
    <w:rsid w:val="00DE23FE"/>
    <w:rsid w:val="00DE2A6B"/>
    <w:rsid w:val="00DE2AC3"/>
    <w:rsid w:val="00DE2CAC"/>
    <w:rsid w:val="00DE457C"/>
    <w:rsid w:val="00DE6F5F"/>
    <w:rsid w:val="00DE72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07DD7"/>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3B"/>
    <w:rsid w:val="00E22562"/>
    <w:rsid w:val="00E2286A"/>
    <w:rsid w:val="00E237E4"/>
    <w:rsid w:val="00E24527"/>
    <w:rsid w:val="00E25C65"/>
    <w:rsid w:val="00E26D87"/>
    <w:rsid w:val="00E2706C"/>
    <w:rsid w:val="00E2765B"/>
    <w:rsid w:val="00E30197"/>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4E7C"/>
    <w:rsid w:val="00E45163"/>
    <w:rsid w:val="00E46110"/>
    <w:rsid w:val="00E46292"/>
    <w:rsid w:val="00E46B79"/>
    <w:rsid w:val="00E46BC4"/>
    <w:rsid w:val="00E47B95"/>
    <w:rsid w:val="00E508CD"/>
    <w:rsid w:val="00E5186F"/>
    <w:rsid w:val="00E51AC8"/>
    <w:rsid w:val="00E51DBA"/>
    <w:rsid w:val="00E51E20"/>
    <w:rsid w:val="00E52035"/>
    <w:rsid w:val="00E52EC4"/>
    <w:rsid w:val="00E53E38"/>
    <w:rsid w:val="00E53EC0"/>
    <w:rsid w:val="00E53F21"/>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5B1"/>
    <w:rsid w:val="00E63708"/>
    <w:rsid w:val="00E64229"/>
    <w:rsid w:val="00E645B0"/>
    <w:rsid w:val="00E64C9B"/>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3AB7"/>
    <w:rsid w:val="00E74771"/>
    <w:rsid w:val="00E74AB6"/>
    <w:rsid w:val="00E7535D"/>
    <w:rsid w:val="00E7545C"/>
    <w:rsid w:val="00E77B0D"/>
    <w:rsid w:val="00E77C41"/>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4DD8"/>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48"/>
    <w:rsid w:val="00EB7083"/>
    <w:rsid w:val="00EB7A31"/>
    <w:rsid w:val="00EC0C03"/>
    <w:rsid w:val="00EC351F"/>
    <w:rsid w:val="00EC3DE7"/>
    <w:rsid w:val="00EC5422"/>
    <w:rsid w:val="00EC62F8"/>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949"/>
    <w:rsid w:val="00EF6FDC"/>
    <w:rsid w:val="00EF7E8E"/>
    <w:rsid w:val="00F006C9"/>
    <w:rsid w:val="00F00B12"/>
    <w:rsid w:val="00F0192D"/>
    <w:rsid w:val="00F01BAC"/>
    <w:rsid w:val="00F02AB8"/>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CF9"/>
    <w:rsid w:val="00F21EFE"/>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4BF"/>
    <w:rsid w:val="00F437D9"/>
    <w:rsid w:val="00F4461B"/>
    <w:rsid w:val="00F447F4"/>
    <w:rsid w:val="00F464FC"/>
    <w:rsid w:val="00F46694"/>
    <w:rsid w:val="00F46ABE"/>
    <w:rsid w:val="00F46EA3"/>
    <w:rsid w:val="00F500BD"/>
    <w:rsid w:val="00F50588"/>
    <w:rsid w:val="00F50594"/>
    <w:rsid w:val="00F50A23"/>
    <w:rsid w:val="00F5183D"/>
    <w:rsid w:val="00F51AFB"/>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906"/>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45A"/>
    <w:rsid w:val="00F90B62"/>
    <w:rsid w:val="00F90E3F"/>
    <w:rsid w:val="00F917FC"/>
    <w:rsid w:val="00F9196D"/>
    <w:rsid w:val="00F930E4"/>
    <w:rsid w:val="00F93259"/>
    <w:rsid w:val="00F938C9"/>
    <w:rsid w:val="00F94ADA"/>
    <w:rsid w:val="00F954D0"/>
    <w:rsid w:val="00F9563E"/>
    <w:rsid w:val="00F96402"/>
    <w:rsid w:val="00F96986"/>
    <w:rsid w:val="00F96B98"/>
    <w:rsid w:val="00F96EC3"/>
    <w:rsid w:val="00F97129"/>
    <w:rsid w:val="00F976B7"/>
    <w:rsid w:val="00F97851"/>
    <w:rsid w:val="00F97BC3"/>
    <w:rsid w:val="00F97EFA"/>
    <w:rsid w:val="00FA05CD"/>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166F"/>
    <w:rsid w:val="00FB2018"/>
    <w:rsid w:val="00FB254B"/>
    <w:rsid w:val="00FB3757"/>
    <w:rsid w:val="00FB4495"/>
    <w:rsid w:val="00FB583B"/>
    <w:rsid w:val="00FB5922"/>
    <w:rsid w:val="00FB65F4"/>
    <w:rsid w:val="00FB67CF"/>
    <w:rsid w:val="00FB6CFE"/>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H4 new"/>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H4 new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H4 new"/>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H4 new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457532351">
      <w:bodyDiv w:val="1"/>
      <w:marLeft w:val="0"/>
      <w:marRight w:val="0"/>
      <w:marTop w:val="0"/>
      <w:marBottom w:val="0"/>
      <w:divBdr>
        <w:top w:val="none" w:sz="0" w:space="0" w:color="auto"/>
        <w:left w:val="none" w:sz="0" w:space="0" w:color="auto"/>
        <w:bottom w:val="none" w:sz="0" w:space="0" w:color="auto"/>
        <w:right w:val="none" w:sz="0" w:space="0" w:color="auto"/>
      </w:divBdr>
    </w:div>
    <w:div w:id="471949233">
      <w:bodyDiv w:val="1"/>
      <w:marLeft w:val="0"/>
      <w:marRight w:val="0"/>
      <w:marTop w:val="0"/>
      <w:marBottom w:val="0"/>
      <w:divBdr>
        <w:top w:val="none" w:sz="0" w:space="0" w:color="auto"/>
        <w:left w:val="none" w:sz="0" w:space="0" w:color="auto"/>
        <w:bottom w:val="none" w:sz="0" w:space="0" w:color="auto"/>
        <w:right w:val="none" w:sz="0" w:space="0" w:color="auto"/>
      </w:divBdr>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386297759">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consultantplus://offline/ref=4AB982DAD3B4E15B83FFFDA8264EC2C9F6A173BF120BBD1F3537671996F8AF945027EAC37F652164cFHEG" TargetMode="External"/><Relationship Id="rId68" Type="http://schemas.openxmlformats.org/officeDocument/2006/relationships/hyperlink" Target="file:///C:\Users\Smerechinskaya\Desktop\&#1087;&#1088;&#1072;&#1074;&#1082;&#1080;%20&#1082;&#1086;&#1085;&#1082;&#1091;&#1088;&#1089;&#1085;&#1099;&#1093;%202019.docx" TargetMode="External"/><Relationship Id="rId16" Type="http://schemas.openxmlformats.org/officeDocument/2006/relationships/hyperlink" Target="mailto:vorobieva@gks.ru"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eader" Target="header1.xm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FG" TargetMode="External"/><Relationship Id="rId69" Type="http://schemas.openxmlformats.org/officeDocument/2006/relationships/hyperlink" Target="file:///C:\Users\Smerechinskaya\Desktop\&#1087;&#1088;&#1072;&#1074;&#1082;&#1080;%20&#1082;&#1086;&#1085;&#1082;&#1091;&#1088;&#1089;&#1085;&#1099;&#1093;%202019.docx"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2.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http://www.sberbank-ast.ru" TargetMode="External"/><Relationship Id="rId70" Type="http://schemas.openxmlformats.org/officeDocument/2006/relationships/header" Target="header3.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http://www.zakupki.gov.ru" TargetMode="External"/><Relationship Id="rId73" Type="http://schemas.openxmlformats.org/officeDocument/2006/relationships/hyperlink" Target="mailto:stat@gks.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F73944A2BAA46ED000D798D8D64238CA4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7F48-7921-4C62-8581-DD5032B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23167</Words>
  <Characters>132056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154914</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Смеречинская Валентина Игоревна</cp:lastModifiedBy>
  <cp:revision>3</cp:revision>
  <cp:lastPrinted>2019-09-25T09:12:00Z</cp:lastPrinted>
  <dcterms:created xsi:type="dcterms:W3CDTF">2020-12-31T09:03:00Z</dcterms:created>
  <dcterms:modified xsi:type="dcterms:W3CDTF">2020-12-31T09:16:00Z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